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A7" w:rsidRDefault="00560745" w:rsidP="00560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Pleiades (LSU) </w:t>
      </w:r>
      <w:r w:rsidR="005840E7">
        <w:rPr>
          <w:rFonts w:ascii="Times New Roman" w:hAnsi="Times New Roman" w:cs="Times New Roman"/>
          <w:sz w:val="24"/>
          <w:szCs w:val="24"/>
        </w:rPr>
        <w:t>July</w:t>
      </w:r>
      <w:r w:rsidR="00ED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Report </w:t>
      </w:r>
    </w:p>
    <w:tbl>
      <w:tblPr>
        <w:tblStyle w:val="TableGrid1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2520"/>
        <w:gridCol w:w="900"/>
        <w:gridCol w:w="1620"/>
        <w:gridCol w:w="900"/>
        <w:gridCol w:w="1620"/>
      </w:tblGrid>
      <w:tr w:rsidR="00560745" w:rsidRPr="00560745" w:rsidTr="00560745">
        <w:trPr>
          <w:trHeight w:val="300"/>
          <w:jc w:val="center"/>
        </w:trPr>
        <w:tc>
          <w:tcPr>
            <w:tcW w:w="9895" w:type="dxa"/>
            <w:gridSpan w:val="7"/>
          </w:tcPr>
          <w:p w:rsidR="00560745" w:rsidRPr="00560745" w:rsidRDefault="00560745" w:rsidP="005607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Student Team Demographics</w:t>
            </w:r>
          </w:p>
        </w:tc>
      </w:tr>
      <w:tr w:rsidR="00560745" w:rsidRPr="00560745" w:rsidTr="00560745">
        <w:trPr>
          <w:trHeight w:val="300"/>
          <w:jc w:val="center"/>
        </w:trPr>
        <w:tc>
          <w:tcPr>
            <w:tcW w:w="535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60745" w:rsidRPr="00560745" w:rsidRDefault="00560745" w:rsidP="00560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9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Classification</w:t>
            </w:r>
          </w:p>
        </w:tc>
        <w:tc>
          <w:tcPr>
            <w:tcW w:w="900" w:type="dxa"/>
          </w:tcPr>
          <w:p w:rsidR="00560745" w:rsidRPr="00560745" w:rsidRDefault="00560745" w:rsidP="00560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G.D.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Ethnicity</w:t>
            </w:r>
          </w:p>
        </w:tc>
      </w:tr>
      <w:tr w:rsidR="00560745" w:rsidRPr="00560745" w:rsidTr="00560745">
        <w:trPr>
          <w:trHeight w:val="300"/>
          <w:jc w:val="center"/>
        </w:trPr>
        <w:tc>
          <w:tcPr>
            <w:tcW w:w="535" w:type="dxa"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Causey</w:t>
            </w:r>
          </w:p>
        </w:tc>
        <w:tc>
          <w:tcPr>
            <w:tcW w:w="2520" w:type="dxa"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Mechanical Design </w:t>
            </w:r>
          </w:p>
        </w:tc>
        <w:tc>
          <w:tcPr>
            <w:tcW w:w="9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2019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</w:tr>
      <w:tr w:rsidR="00560745" w:rsidRPr="00560745" w:rsidTr="00560745">
        <w:trPr>
          <w:trHeight w:val="300"/>
          <w:jc w:val="center"/>
        </w:trPr>
        <w:tc>
          <w:tcPr>
            <w:tcW w:w="535" w:type="dxa"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Joshua Collins</w:t>
            </w:r>
          </w:p>
        </w:tc>
        <w:tc>
          <w:tcPr>
            <w:tcW w:w="252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Lead</w:t>
            </w:r>
          </w:p>
        </w:tc>
        <w:tc>
          <w:tcPr>
            <w:tcW w:w="90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62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Senior </w:t>
            </w:r>
          </w:p>
        </w:tc>
        <w:tc>
          <w:tcPr>
            <w:tcW w:w="90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2017</w:t>
            </w:r>
          </w:p>
        </w:tc>
        <w:tc>
          <w:tcPr>
            <w:tcW w:w="162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Caucasian</w:t>
            </w:r>
          </w:p>
        </w:tc>
      </w:tr>
      <w:tr w:rsidR="00AF72A0" w:rsidRPr="00560745" w:rsidTr="00560745">
        <w:trPr>
          <w:trHeight w:val="300"/>
          <w:jc w:val="center"/>
        </w:trPr>
        <w:tc>
          <w:tcPr>
            <w:tcW w:w="535" w:type="dxa"/>
          </w:tcPr>
          <w:p w:rsidR="00AF72A0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AF72A0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“Bob” Cottingham </w:t>
            </w:r>
          </w:p>
        </w:tc>
        <w:tc>
          <w:tcPr>
            <w:tcW w:w="2520" w:type="dxa"/>
          </w:tcPr>
          <w:p w:rsidR="00AF72A0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Volunteer Member </w:t>
            </w:r>
          </w:p>
        </w:tc>
        <w:tc>
          <w:tcPr>
            <w:tcW w:w="900" w:type="dxa"/>
            <w:noWrap/>
          </w:tcPr>
          <w:p w:rsidR="00AF72A0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620" w:type="dxa"/>
            <w:noWrap/>
          </w:tcPr>
          <w:p w:rsidR="00AF72A0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Senior </w:t>
            </w:r>
          </w:p>
        </w:tc>
        <w:tc>
          <w:tcPr>
            <w:tcW w:w="900" w:type="dxa"/>
          </w:tcPr>
          <w:p w:rsidR="00AF72A0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2017</w:t>
            </w:r>
          </w:p>
        </w:tc>
        <w:tc>
          <w:tcPr>
            <w:tcW w:w="1620" w:type="dxa"/>
            <w:noWrap/>
          </w:tcPr>
          <w:p w:rsidR="00AF72A0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Caucasian </w:t>
            </w:r>
          </w:p>
        </w:tc>
      </w:tr>
      <w:tr w:rsidR="00560745" w:rsidRPr="00560745" w:rsidTr="00560745">
        <w:trPr>
          <w:trHeight w:val="330"/>
          <w:jc w:val="center"/>
        </w:trPr>
        <w:tc>
          <w:tcPr>
            <w:tcW w:w="535" w:type="dxa"/>
          </w:tcPr>
          <w:p w:rsidR="00560745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Allen Davis</w:t>
            </w:r>
          </w:p>
        </w:tc>
        <w:tc>
          <w:tcPr>
            <w:tcW w:w="2520" w:type="dxa"/>
          </w:tcPr>
          <w:p w:rsidR="00560745" w:rsidRPr="00560745" w:rsidRDefault="00ED0105" w:rsidP="00ED0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Lead</w:t>
            </w:r>
          </w:p>
        </w:tc>
        <w:tc>
          <w:tcPr>
            <w:tcW w:w="90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62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90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2017</w:t>
            </w:r>
          </w:p>
        </w:tc>
        <w:tc>
          <w:tcPr>
            <w:tcW w:w="1620" w:type="dxa"/>
            <w:noWrap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Caucasian</w:t>
            </w:r>
          </w:p>
        </w:tc>
      </w:tr>
      <w:tr w:rsidR="00560745" w:rsidRPr="00560745" w:rsidTr="00560745">
        <w:trPr>
          <w:trHeight w:val="330"/>
          <w:jc w:val="center"/>
        </w:trPr>
        <w:tc>
          <w:tcPr>
            <w:tcW w:w="535" w:type="dxa"/>
          </w:tcPr>
          <w:p w:rsidR="00560745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 Fernandez-Kim</w:t>
            </w:r>
          </w:p>
        </w:tc>
        <w:tc>
          <w:tcPr>
            <w:tcW w:w="2520" w:type="dxa"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Project Manager</w:t>
            </w:r>
          </w:p>
        </w:tc>
        <w:tc>
          <w:tcPr>
            <w:tcW w:w="9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</w:t>
            </w:r>
          </w:p>
        </w:tc>
        <w:tc>
          <w:tcPr>
            <w:tcW w:w="90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2017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</w:tr>
      <w:tr w:rsidR="00DB7257" w:rsidRPr="00560745" w:rsidTr="00560745">
        <w:trPr>
          <w:trHeight w:val="330"/>
          <w:jc w:val="center"/>
        </w:trPr>
        <w:tc>
          <w:tcPr>
            <w:tcW w:w="535" w:type="dxa"/>
          </w:tcPr>
          <w:p w:rsidR="00DB7257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Kyle Hamer </w:t>
            </w:r>
          </w:p>
        </w:tc>
        <w:tc>
          <w:tcPr>
            <w:tcW w:w="2520" w:type="dxa"/>
          </w:tcPr>
          <w:p w:rsidR="00DB7257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Design </w:t>
            </w:r>
          </w:p>
        </w:tc>
        <w:tc>
          <w:tcPr>
            <w:tcW w:w="90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62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</w:t>
            </w:r>
          </w:p>
        </w:tc>
        <w:tc>
          <w:tcPr>
            <w:tcW w:w="900" w:type="dxa"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2019</w:t>
            </w:r>
          </w:p>
        </w:tc>
        <w:tc>
          <w:tcPr>
            <w:tcW w:w="162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Caucasian </w:t>
            </w:r>
          </w:p>
        </w:tc>
      </w:tr>
      <w:tr w:rsidR="00560745" w:rsidRPr="00560745" w:rsidTr="00560745">
        <w:trPr>
          <w:trHeight w:val="330"/>
          <w:jc w:val="center"/>
        </w:trPr>
        <w:tc>
          <w:tcPr>
            <w:tcW w:w="535" w:type="dxa"/>
          </w:tcPr>
          <w:p w:rsidR="00560745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Landry</w:t>
            </w:r>
          </w:p>
        </w:tc>
        <w:tc>
          <w:tcPr>
            <w:tcW w:w="252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Primary Contact, </w:t>
            </w:r>
            <w:r w:rsidR="00ED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Manager </w:t>
            </w:r>
          </w:p>
        </w:tc>
        <w:tc>
          <w:tcPr>
            <w:tcW w:w="900" w:type="dxa"/>
            <w:noWrap/>
            <w:hideMark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90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2018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Caucasian</w:t>
            </w:r>
          </w:p>
        </w:tc>
      </w:tr>
      <w:tr w:rsidR="00560745" w:rsidRPr="00560745" w:rsidTr="00560745">
        <w:trPr>
          <w:trHeight w:val="330"/>
          <w:jc w:val="center"/>
        </w:trPr>
        <w:tc>
          <w:tcPr>
            <w:tcW w:w="535" w:type="dxa"/>
          </w:tcPr>
          <w:p w:rsidR="00560745" w:rsidRPr="00560745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Majoria</w:t>
            </w:r>
            <w:proofErr w:type="spellEnd"/>
          </w:p>
        </w:tc>
        <w:tc>
          <w:tcPr>
            <w:tcW w:w="2520" w:type="dxa"/>
          </w:tcPr>
          <w:p w:rsidR="00560745" w:rsidRPr="00560745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Solar Eclipse Project Manager</w:t>
            </w:r>
            <w:r w:rsid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</w:t>
            </w:r>
          </w:p>
        </w:tc>
        <w:tc>
          <w:tcPr>
            <w:tcW w:w="900" w:type="dxa"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2018</w:t>
            </w:r>
          </w:p>
        </w:tc>
        <w:tc>
          <w:tcPr>
            <w:tcW w:w="1620" w:type="dxa"/>
            <w:noWrap/>
            <w:hideMark/>
          </w:tcPr>
          <w:p w:rsidR="00560745" w:rsidRPr="00560745" w:rsidRDefault="0056074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Caucasian</w:t>
            </w:r>
          </w:p>
        </w:tc>
      </w:tr>
      <w:tr w:rsidR="00DB7257" w:rsidRPr="00560745" w:rsidTr="00560745">
        <w:trPr>
          <w:trHeight w:val="330"/>
          <w:jc w:val="center"/>
        </w:trPr>
        <w:tc>
          <w:tcPr>
            <w:tcW w:w="535" w:type="dxa"/>
          </w:tcPr>
          <w:p w:rsidR="00DB7257" w:rsidRDefault="00AF72A0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Connor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Mayeux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B7257" w:rsidRDefault="00ED0105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 Lead</w:t>
            </w:r>
          </w:p>
        </w:tc>
        <w:tc>
          <w:tcPr>
            <w:tcW w:w="90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</w:t>
            </w:r>
          </w:p>
        </w:tc>
        <w:tc>
          <w:tcPr>
            <w:tcW w:w="162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Freshman </w:t>
            </w:r>
          </w:p>
        </w:tc>
        <w:tc>
          <w:tcPr>
            <w:tcW w:w="900" w:type="dxa"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2019</w:t>
            </w:r>
          </w:p>
        </w:tc>
        <w:tc>
          <w:tcPr>
            <w:tcW w:w="1620" w:type="dxa"/>
            <w:noWrap/>
          </w:tcPr>
          <w:p w:rsidR="00DB7257" w:rsidRPr="00560745" w:rsidRDefault="00DB7257" w:rsidP="00560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Caucasian </w:t>
            </w:r>
          </w:p>
        </w:tc>
      </w:tr>
    </w:tbl>
    <w:p w:rsidR="00560745" w:rsidRPr="00560745" w:rsidRDefault="00560745" w:rsidP="00560745">
      <w:pPr>
        <w:spacing w:after="200" w:line="240" w:lineRule="auto"/>
        <w:jc w:val="center"/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</w:pPr>
      <w:bookmarkStart w:id="0" w:name="_Toc438233257"/>
      <w:r w:rsidRPr="00560745"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  <w:t>Table</w:t>
      </w:r>
      <w:r w:rsidR="00DB7257"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  <w:t>1</w:t>
      </w:r>
      <w:r w:rsidRPr="00560745"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  <w:t>: Student Team Demographics</w:t>
      </w:r>
      <w:bookmarkEnd w:id="0"/>
    </w:p>
    <w:p w:rsidR="00560745" w:rsidRDefault="00DB7257" w:rsidP="00DB72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of Team Members </w:t>
      </w:r>
    </w:p>
    <w:p w:rsidR="00AF72A0" w:rsidRDefault="00AF72A0" w:rsidP="00AF72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all mechanical subsystems</w:t>
      </w:r>
    </w:p>
    <w:p w:rsidR="00AF72A0" w:rsidRDefault="00AF72A0" w:rsidP="00AF72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of all electrical subsystems </w:t>
      </w:r>
    </w:p>
    <w:p w:rsidR="00AF72A0" w:rsidRDefault="00AF72A0" w:rsidP="00AF72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system testing </w:t>
      </w:r>
    </w:p>
    <w:p w:rsidR="00DB7257" w:rsidRDefault="00DB7257" w:rsidP="00DB72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Encountered </w:t>
      </w:r>
    </w:p>
    <w:p w:rsidR="00AF72A0" w:rsidRDefault="00AF72A0" w:rsidP="00AF72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various issues, a PCB was not able to be made/purchased, so a scaled down version of the original power board design will have to be used </w:t>
      </w:r>
    </w:p>
    <w:p w:rsidR="00FC5B01" w:rsidRDefault="00DB7257" w:rsidP="00DB72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Milestones Achieved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construction of primary HASP payload 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construction of beacon payload 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con</w:t>
      </w:r>
      <w:r w:rsidR="00FE7165">
        <w:rPr>
          <w:rFonts w:ascii="Times New Roman" w:hAnsi="Times New Roman" w:cs="Times New Roman"/>
          <w:sz w:val="24"/>
          <w:szCs w:val="24"/>
        </w:rPr>
        <w:t>struction of U</w:t>
      </w:r>
      <w:r>
        <w:rPr>
          <w:rFonts w:ascii="Times New Roman" w:hAnsi="Times New Roman" w:cs="Times New Roman"/>
          <w:sz w:val="24"/>
          <w:szCs w:val="24"/>
        </w:rPr>
        <w:t>biquiti payload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construction of Iridium payload 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Mounted primary HASP payload to large payload plate 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Mounted Ubiquiti payload to small payload plate</w:t>
      </w:r>
    </w:p>
    <w:p w:rsidR="00FE7165" w:rsidRDefault="00FE7165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streamed to two ground stations at one time </w:t>
      </w:r>
    </w:p>
    <w:p w:rsidR="00FE7165" w:rsidRDefault="00FE7165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Assembled second ground station  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construction of scaled down power board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construction of Temperature sensors, and RTC circuit for temperature sensing system</w:t>
      </w:r>
    </w:p>
    <w:p w:rsidR="005840E7" w:rsidRDefault="005840E7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flight code for temperature sensing system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Mounted all electrical components (Video payload, power board, temperature system) to HASP Plate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duration tests with full system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HASP integration tests with full system </w:t>
      </w:r>
    </w:p>
    <w:p w:rsidR="00FE7165" w:rsidRDefault="00FE7165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long distance testing with full system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cold testing with full system 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T/V test with full system 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Configured radio and beacons for integration/flight </w:t>
      </w:r>
    </w:p>
    <w:p w:rsidR="006F210C" w:rsidRDefault="006F210C" w:rsidP="00584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FLOP document </w:t>
      </w:r>
    </w:p>
    <w:p w:rsidR="005840E7" w:rsidRPr="006F210C" w:rsidRDefault="006F210C" w:rsidP="006F210C">
      <w:pPr>
        <w:ind w:left="1080"/>
        <w:rPr>
          <w:rFonts w:ascii="Times New Roman" w:hAnsi="Times New Roman" w:cs="Times New Roman"/>
          <w:sz w:val="24"/>
          <w:szCs w:val="24"/>
        </w:rPr>
      </w:pPr>
      <w:r w:rsidRPr="006F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57" w:rsidRPr="00FE7165" w:rsidRDefault="00DB7257" w:rsidP="00DB72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worked on in </w:t>
      </w:r>
      <w:r w:rsidR="005840E7">
        <w:rPr>
          <w:rFonts w:ascii="Times New Roman" w:hAnsi="Times New Roman" w:cs="Times New Roman"/>
          <w:b/>
          <w:sz w:val="24"/>
          <w:szCs w:val="24"/>
        </w:rPr>
        <w:t>August</w:t>
      </w:r>
    </w:p>
    <w:p w:rsidR="00FE7165" w:rsidRDefault="00FE7165" w:rsidP="00FE71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Correcting any issues that may be encountered during integration </w:t>
      </w:r>
    </w:p>
    <w:p w:rsidR="00FE7165" w:rsidRDefault="00FE7165" w:rsidP="00FE71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7471C" w:rsidRPr="00FE7165" w:rsidRDefault="0027471C" w:rsidP="00FE7165">
      <w:pPr>
        <w:rPr>
          <w:rFonts w:ascii="Times New Roman" w:hAnsi="Times New Roman" w:cs="Times New Roman"/>
          <w:sz w:val="24"/>
          <w:szCs w:val="24"/>
        </w:rPr>
      </w:pPr>
      <w:r w:rsidRPr="00FE71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471C" w:rsidRPr="00FE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266"/>
    <w:multiLevelType w:val="hybridMultilevel"/>
    <w:tmpl w:val="97C4C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2197"/>
    <w:multiLevelType w:val="hybridMultilevel"/>
    <w:tmpl w:val="A1EA1C10"/>
    <w:lvl w:ilvl="0" w:tplc="A3208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833ED"/>
    <w:multiLevelType w:val="hybridMultilevel"/>
    <w:tmpl w:val="2EE8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3D"/>
    <w:rsid w:val="00005FCB"/>
    <w:rsid w:val="000345AF"/>
    <w:rsid w:val="000552D6"/>
    <w:rsid w:val="00082102"/>
    <w:rsid w:val="00091374"/>
    <w:rsid w:val="00097F12"/>
    <w:rsid w:val="000C501B"/>
    <w:rsid w:val="000C58AB"/>
    <w:rsid w:val="00114394"/>
    <w:rsid w:val="001259A2"/>
    <w:rsid w:val="00132011"/>
    <w:rsid w:val="0015417C"/>
    <w:rsid w:val="0016167D"/>
    <w:rsid w:val="001C081B"/>
    <w:rsid w:val="001D5F43"/>
    <w:rsid w:val="002557C8"/>
    <w:rsid w:val="0027471C"/>
    <w:rsid w:val="00285BB8"/>
    <w:rsid w:val="002A3302"/>
    <w:rsid w:val="002C155E"/>
    <w:rsid w:val="003147C7"/>
    <w:rsid w:val="003C081E"/>
    <w:rsid w:val="003F7820"/>
    <w:rsid w:val="00405ADA"/>
    <w:rsid w:val="004A4A04"/>
    <w:rsid w:val="004C4604"/>
    <w:rsid w:val="00560745"/>
    <w:rsid w:val="005650CD"/>
    <w:rsid w:val="005840E7"/>
    <w:rsid w:val="005E7A02"/>
    <w:rsid w:val="005F2654"/>
    <w:rsid w:val="006104AB"/>
    <w:rsid w:val="00642B11"/>
    <w:rsid w:val="0066028D"/>
    <w:rsid w:val="00697E69"/>
    <w:rsid w:val="006F210C"/>
    <w:rsid w:val="00774CA7"/>
    <w:rsid w:val="007C3491"/>
    <w:rsid w:val="007F3651"/>
    <w:rsid w:val="008738CD"/>
    <w:rsid w:val="00892E7A"/>
    <w:rsid w:val="008A15EA"/>
    <w:rsid w:val="008A708D"/>
    <w:rsid w:val="008C598D"/>
    <w:rsid w:val="008D37A6"/>
    <w:rsid w:val="008E0321"/>
    <w:rsid w:val="00914E42"/>
    <w:rsid w:val="00973243"/>
    <w:rsid w:val="009A64AE"/>
    <w:rsid w:val="009C21A2"/>
    <w:rsid w:val="009D4123"/>
    <w:rsid w:val="00A00101"/>
    <w:rsid w:val="00A2350C"/>
    <w:rsid w:val="00A62186"/>
    <w:rsid w:val="00A62875"/>
    <w:rsid w:val="00A9450B"/>
    <w:rsid w:val="00AA3C67"/>
    <w:rsid w:val="00AF72A0"/>
    <w:rsid w:val="00B13645"/>
    <w:rsid w:val="00B14BDE"/>
    <w:rsid w:val="00B3413D"/>
    <w:rsid w:val="00B41795"/>
    <w:rsid w:val="00B41A68"/>
    <w:rsid w:val="00B7680B"/>
    <w:rsid w:val="00B8495C"/>
    <w:rsid w:val="00B95FC2"/>
    <w:rsid w:val="00BF7C68"/>
    <w:rsid w:val="00C41B6E"/>
    <w:rsid w:val="00C73AC9"/>
    <w:rsid w:val="00C87723"/>
    <w:rsid w:val="00CE1473"/>
    <w:rsid w:val="00CE5705"/>
    <w:rsid w:val="00CE6A8A"/>
    <w:rsid w:val="00D608EB"/>
    <w:rsid w:val="00D6191D"/>
    <w:rsid w:val="00D75E76"/>
    <w:rsid w:val="00D9131A"/>
    <w:rsid w:val="00DB7257"/>
    <w:rsid w:val="00DF702E"/>
    <w:rsid w:val="00E12C64"/>
    <w:rsid w:val="00E20CCE"/>
    <w:rsid w:val="00E44FA1"/>
    <w:rsid w:val="00E516C4"/>
    <w:rsid w:val="00E80A9D"/>
    <w:rsid w:val="00E87699"/>
    <w:rsid w:val="00EA5AFA"/>
    <w:rsid w:val="00ED0105"/>
    <w:rsid w:val="00F243DB"/>
    <w:rsid w:val="00F96AAA"/>
    <w:rsid w:val="00FA6595"/>
    <w:rsid w:val="00FC5B01"/>
    <w:rsid w:val="00FD5B99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13EF"/>
  <w15:docId w15:val="{3E47C209-7759-46A3-BA04-6F377F5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3D"/>
    <w:pPr>
      <w:ind w:left="720"/>
      <w:contextualSpacing/>
    </w:pPr>
  </w:style>
  <w:style w:type="table" w:styleId="TableGrid">
    <w:name w:val="Table Grid"/>
    <w:basedOn w:val="TableNormal"/>
    <w:uiPriority w:val="39"/>
    <w:rsid w:val="00D6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Fernandez-Kim</dc:creator>
  <cp:keywords/>
  <dc:description/>
  <cp:lastModifiedBy>Brad Landry</cp:lastModifiedBy>
  <cp:revision>3</cp:revision>
  <dcterms:created xsi:type="dcterms:W3CDTF">2016-07-30T02:29:00Z</dcterms:created>
  <dcterms:modified xsi:type="dcterms:W3CDTF">2016-07-30T02:39:00Z</dcterms:modified>
</cp:coreProperties>
</file>