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CF71" w14:textId="6335CA3D" w:rsidR="00CF7143" w:rsidRDefault="00CF7143" w:rsidP="00D763C8">
      <w:pPr>
        <w:widowControl w:val="0"/>
        <w:autoSpaceDE w:val="0"/>
        <w:autoSpaceDN w:val="0"/>
        <w:adjustRightInd w:val="0"/>
        <w:spacing w:after="260" w:line="276" w:lineRule="auto"/>
        <w:jc w:val="center"/>
        <w:rPr>
          <w:rFonts w:ascii="Times New Roman" w:hAnsi="Times New Roman" w:cs="Times New Roman"/>
          <w:b/>
          <w:bCs/>
        </w:rPr>
      </w:pPr>
      <w:r w:rsidRPr="0019379E">
        <w:rPr>
          <w:rFonts w:ascii="Times New Roman" w:hAnsi="Times New Roman" w:cs="Times New Roman"/>
          <w:b/>
          <w:bCs/>
        </w:rPr>
        <w:t>Univers</w:t>
      </w:r>
      <w:r>
        <w:rPr>
          <w:rFonts w:ascii="Times New Roman" w:hAnsi="Times New Roman" w:cs="Times New Roman"/>
          <w:b/>
          <w:bCs/>
        </w:rPr>
        <w:t xml:space="preserve">ity of Colorado at Boulder </w:t>
      </w:r>
      <w:r w:rsidR="008E7A43">
        <w:rPr>
          <w:rFonts w:ascii="Times New Roman" w:hAnsi="Times New Roman" w:cs="Times New Roman"/>
          <w:b/>
          <w:bCs/>
        </w:rPr>
        <w:t>HELIOS V</w:t>
      </w:r>
      <w:r w:rsidR="00566B72">
        <w:rPr>
          <w:rFonts w:ascii="Times New Roman" w:hAnsi="Times New Roman" w:cs="Times New Roman"/>
          <w:b/>
          <w:bCs/>
        </w:rPr>
        <w:t xml:space="preserve"> Team </w:t>
      </w:r>
      <w:r w:rsidR="00D03276">
        <w:rPr>
          <w:rFonts w:ascii="Times New Roman" w:hAnsi="Times New Roman" w:cs="Times New Roman"/>
          <w:b/>
          <w:bCs/>
        </w:rPr>
        <w:t>July</w:t>
      </w:r>
      <w:r w:rsidRPr="0019379E">
        <w:rPr>
          <w:rFonts w:ascii="Times New Roman" w:hAnsi="Times New Roman" w:cs="Times New Roman"/>
          <w:b/>
          <w:bCs/>
        </w:rPr>
        <w:t xml:space="preserve"> Status Report</w:t>
      </w:r>
    </w:p>
    <w:p w14:paraId="28871699" w14:textId="5CBF1722" w:rsidR="0039659C" w:rsidRDefault="005A2291" w:rsidP="00CA5BFB">
      <w:pPr>
        <w:widowControl w:val="0"/>
        <w:autoSpaceDE w:val="0"/>
        <w:autoSpaceDN w:val="0"/>
        <w:adjustRightInd w:val="0"/>
        <w:spacing w:after="260" w:line="276" w:lineRule="auto"/>
        <w:ind w:firstLine="720"/>
        <w:jc w:val="both"/>
        <w:rPr>
          <w:rFonts w:ascii="Times New Roman" w:hAnsi="Times New Roman" w:cs="Times New Roman"/>
        </w:rPr>
      </w:pPr>
      <w:r>
        <w:rPr>
          <w:rFonts w:ascii="Times New Roman" w:hAnsi="Times New Roman" w:cs="Times New Roman"/>
        </w:rPr>
        <w:t>The month of July was devoted to testing the HELIOS V payload. By the end of July, the team completed a total of 12 systems tests and 2 day in the life tests. The also presented the results of these tests to other Space Grant students and staff in their Test Readiness Review on July 25</w:t>
      </w:r>
      <w:r w:rsidRPr="005A2291">
        <w:rPr>
          <w:rFonts w:ascii="Times New Roman" w:hAnsi="Times New Roman" w:cs="Times New Roman"/>
          <w:vertAlign w:val="superscript"/>
        </w:rPr>
        <w:t>th</w:t>
      </w:r>
      <w:r>
        <w:rPr>
          <w:rFonts w:ascii="Times New Roman" w:hAnsi="Times New Roman" w:cs="Times New Roman"/>
        </w:rPr>
        <w:t xml:space="preserve">. This review was to show the progress the team has made in the summer and their plans for integration and later flight of the payload. </w:t>
      </w:r>
    </w:p>
    <w:p w14:paraId="10E3CF73" w14:textId="77777777" w:rsidR="00B04F96" w:rsidRDefault="00B04F96" w:rsidP="00D763C8">
      <w:pPr>
        <w:widowControl w:val="0"/>
        <w:autoSpaceDE w:val="0"/>
        <w:autoSpaceDN w:val="0"/>
        <w:adjustRightInd w:val="0"/>
        <w:spacing w:after="260" w:line="276" w:lineRule="auto"/>
        <w:jc w:val="both"/>
        <w:rPr>
          <w:rFonts w:ascii="Times New Roman" w:hAnsi="Times New Roman" w:cs="Times New Roman"/>
          <w:b/>
        </w:rPr>
      </w:pPr>
      <w:r>
        <w:rPr>
          <w:rFonts w:ascii="Times New Roman" w:hAnsi="Times New Roman" w:cs="Times New Roman"/>
          <w:b/>
        </w:rPr>
        <w:t xml:space="preserve">Team Demographics </w:t>
      </w:r>
    </w:p>
    <w:tbl>
      <w:tblPr>
        <w:tblStyle w:val="TableGrid"/>
        <w:tblW w:w="0" w:type="auto"/>
        <w:tblLook w:val="04A0" w:firstRow="1" w:lastRow="0" w:firstColumn="1" w:lastColumn="0" w:noHBand="0" w:noVBand="1"/>
      </w:tblPr>
      <w:tblGrid>
        <w:gridCol w:w="1293"/>
        <w:gridCol w:w="1192"/>
        <w:gridCol w:w="943"/>
        <w:gridCol w:w="1231"/>
        <w:gridCol w:w="1340"/>
        <w:gridCol w:w="1107"/>
        <w:gridCol w:w="989"/>
        <w:gridCol w:w="1255"/>
      </w:tblGrid>
      <w:tr w:rsidR="007E1C80" w:rsidRPr="00253AEE" w14:paraId="2E104611" w14:textId="77777777" w:rsidTr="007E1C80">
        <w:tc>
          <w:tcPr>
            <w:tcW w:w="1293" w:type="dxa"/>
          </w:tcPr>
          <w:p w14:paraId="74573DFB"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
                <w:bCs/>
                <w:sz w:val="22"/>
                <w:szCs w:val="22"/>
              </w:rPr>
            </w:pPr>
            <w:r w:rsidRPr="00253AEE">
              <w:rPr>
                <w:rFonts w:ascii="Times New Roman" w:hAnsi="Times New Roman" w:cs="Times New Roman"/>
                <w:b/>
                <w:bCs/>
                <w:sz w:val="22"/>
                <w:szCs w:val="22"/>
              </w:rPr>
              <w:t>Student</w:t>
            </w:r>
          </w:p>
        </w:tc>
        <w:tc>
          <w:tcPr>
            <w:tcW w:w="1192" w:type="dxa"/>
          </w:tcPr>
          <w:p w14:paraId="51F1C5DC"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
                <w:bCs/>
                <w:sz w:val="22"/>
                <w:szCs w:val="22"/>
              </w:rPr>
            </w:pPr>
            <w:r w:rsidRPr="00253AEE">
              <w:rPr>
                <w:rFonts w:ascii="Times New Roman" w:hAnsi="Times New Roman" w:cs="Times New Roman"/>
                <w:b/>
                <w:bCs/>
                <w:sz w:val="22"/>
                <w:szCs w:val="22"/>
              </w:rPr>
              <w:t>Ethnicity</w:t>
            </w:r>
          </w:p>
        </w:tc>
        <w:tc>
          <w:tcPr>
            <w:tcW w:w="943" w:type="dxa"/>
          </w:tcPr>
          <w:p w14:paraId="4340768B"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
                <w:bCs/>
                <w:sz w:val="22"/>
                <w:szCs w:val="22"/>
              </w:rPr>
            </w:pPr>
            <w:r w:rsidRPr="00253AEE">
              <w:rPr>
                <w:rFonts w:ascii="Times New Roman" w:hAnsi="Times New Roman" w:cs="Times New Roman"/>
                <w:b/>
                <w:bCs/>
                <w:sz w:val="22"/>
                <w:szCs w:val="22"/>
              </w:rPr>
              <w:t>Gender</w:t>
            </w:r>
          </w:p>
        </w:tc>
        <w:tc>
          <w:tcPr>
            <w:tcW w:w="1231" w:type="dxa"/>
          </w:tcPr>
          <w:p w14:paraId="1B10825F"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
                <w:bCs/>
                <w:sz w:val="22"/>
                <w:szCs w:val="22"/>
              </w:rPr>
            </w:pPr>
            <w:r w:rsidRPr="00253AEE">
              <w:rPr>
                <w:rFonts w:ascii="Times New Roman" w:hAnsi="Times New Roman" w:cs="Times New Roman"/>
                <w:b/>
                <w:bCs/>
                <w:sz w:val="22"/>
                <w:szCs w:val="22"/>
              </w:rPr>
              <w:t>Year</w:t>
            </w:r>
          </w:p>
        </w:tc>
        <w:tc>
          <w:tcPr>
            <w:tcW w:w="1340" w:type="dxa"/>
          </w:tcPr>
          <w:p w14:paraId="6366421D"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
                <w:bCs/>
                <w:sz w:val="22"/>
                <w:szCs w:val="22"/>
              </w:rPr>
            </w:pPr>
            <w:r w:rsidRPr="00253AEE">
              <w:rPr>
                <w:rFonts w:ascii="Times New Roman" w:hAnsi="Times New Roman" w:cs="Times New Roman"/>
                <w:b/>
                <w:bCs/>
                <w:sz w:val="22"/>
                <w:szCs w:val="22"/>
              </w:rPr>
              <w:t>Major</w:t>
            </w:r>
          </w:p>
        </w:tc>
        <w:tc>
          <w:tcPr>
            <w:tcW w:w="1107" w:type="dxa"/>
          </w:tcPr>
          <w:p w14:paraId="650336F0"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
                <w:bCs/>
                <w:sz w:val="22"/>
                <w:szCs w:val="22"/>
              </w:rPr>
            </w:pPr>
            <w:r w:rsidRPr="00253AEE">
              <w:rPr>
                <w:rFonts w:ascii="Times New Roman" w:hAnsi="Times New Roman" w:cs="Times New Roman"/>
                <w:b/>
                <w:bCs/>
                <w:sz w:val="22"/>
                <w:szCs w:val="22"/>
              </w:rPr>
              <w:t>Start Time</w:t>
            </w:r>
          </w:p>
        </w:tc>
        <w:tc>
          <w:tcPr>
            <w:tcW w:w="989" w:type="dxa"/>
          </w:tcPr>
          <w:p w14:paraId="475F7E50"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
                <w:bCs/>
                <w:sz w:val="22"/>
                <w:szCs w:val="22"/>
              </w:rPr>
            </w:pPr>
            <w:r w:rsidRPr="00253AEE">
              <w:rPr>
                <w:rFonts w:ascii="Times New Roman" w:hAnsi="Times New Roman" w:cs="Times New Roman"/>
                <w:b/>
                <w:bCs/>
                <w:sz w:val="22"/>
                <w:szCs w:val="22"/>
              </w:rPr>
              <w:t>End Time</w:t>
            </w:r>
          </w:p>
        </w:tc>
        <w:tc>
          <w:tcPr>
            <w:tcW w:w="1255" w:type="dxa"/>
          </w:tcPr>
          <w:p w14:paraId="357D96D5"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
                <w:bCs/>
                <w:sz w:val="22"/>
                <w:szCs w:val="22"/>
              </w:rPr>
            </w:pPr>
            <w:r w:rsidRPr="00253AEE">
              <w:rPr>
                <w:rFonts w:ascii="Times New Roman" w:hAnsi="Times New Roman" w:cs="Times New Roman"/>
                <w:b/>
                <w:bCs/>
                <w:sz w:val="22"/>
                <w:szCs w:val="22"/>
              </w:rPr>
              <w:t>Grad/ Undergrad</w:t>
            </w:r>
          </w:p>
        </w:tc>
      </w:tr>
      <w:tr w:rsidR="007E1C80" w:rsidRPr="00253AEE" w14:paraId="309E168A" w14:textId="77777777" w:rsidTr="007E1C80">
        <w:tc>
          <w:tcPr>
            <w:tcW w:w="1293" w:type="dxa"/>
          </w:tcPr>
          <w:p w14:paraId="77DD670B" w14:textId="3BD37856"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Haleigh Flaherty</w:t>
            </w:r>
          </w:p>
        </w:tc>
        <w:tc>
          <w:tcPr>
            <w:tcW w:w="1192" w:type="dxa"/>
          </w:tcPr>
          <w:p w14:paraId="03C71313" w14:textId="64894A46"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Caucasian</w:t>
            </w:r>
          </w:p>
        </w:tc>
        <w:tc>
          <w:tcPr>
            <w:tcW w:w="943" w:type="dxa"/>
          </w:tcPr>
          <w:p w14:paraId="07337FF8" w14:textId="1CB2BF7E"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Female</w:t>
            </w:r>
          </w:p>
        </w:tc>
        <w:tc>
          <w:tcPr>
            <w:tcW w:w="1231" w:type="dxa"/>
          </w:tcPr>
          <w:p w14:paraId="5DC10C2F" w14:textId="765427D4" w:rsidR="009B526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Junior</w:t>
            </w:r>
          </w:p>
        </w:tc>
        <w:tc>
          <w:tcPr>
            <w:tcW w:w="1340" w:type="dxa"/>
          </w:tcPr>
          <w:p w14:paraId="51FD3EAA" w14:textId="71A598CE"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Aerospace Engineering</w:t>
            </w:r>
          </w:p>
        </w:tc>
        <w:tc>
          <w:tcPr>
            <w:tcW w:w="1107" w:type="dxa"/>
          </w:tcPr>
          <w:p w14:paraId="7B59E68E" w14:textId="795DB8F1" w:rsidR="009B5268" w:rsidRPr="00253AEE"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January 2016</w:t>
            </w:r>
          </w:p>
        </w:tc>
        <w:tc>
          <w:tcPr>
            <w:tcW w:w="989" w:type="dxa"/>
          </w:tcPr>
          <w:p w14:paraId="42EEDDE1" w14:textId="7645D86C"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Current</w:t>
            </w:r>
          </w:p>
        </w:tc>
        <w:tc>
          <w:tcPr>
            <w:tcW w:w="1255" w:type="dxa"/>
          </w:tcPr>
          <w:p w14:paraId="60C2EA29" w14:textId="708C9A8C"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7E1C80" w:rsidRPr="00253AEE" w14:paraId="72A19874" w14:textId="77777777" w:rsidTr="007E1C80">
        <w:tc>
          <w:tcPr>
            <w:tcW w:w="1293" w:type="dxa"/>
          </w:tcPr>
          <w:p w14:paraId="415CC81A"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sidRPr="00253AEE">
              <w:rPr>
                <w:rFonts w:ascii="Times New Roman" w:hAnsi="Times New Roman" w:cs="Times New Roman"/>
                <w:bCs/>
                <w:sz w:val="22"/>
                <w:szCs w:val="22"/>
              </w:rPr>
              <w:t>Paige Arthur</w:t>
            </w:r>
          </w:p>
        </w:tc>
        <w:tc>
          <w:tcPr>
            <w:tcW w:w="1192" w:type="dxa"/>
          </w:tcPr>
          <w:p w14:paraId="1F7563B1"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sidRPr="00253AEE">
              <w:rPr>
                <w:rFonts w:ascii="Times New Roman" w:hAnsi="Times New Roman" w:cs="Times New Roman"/>
                <w:bCs/>
                <w:sz w:val="22"/>
                <w:szCs w:val="22"/>
              </w:rPr>
              <w:t>Caucasian</w:t>
            </w:r>
          </w:p>
        </w:tc>
        <w:tc>
          <w:tcPr>
            <w:tcW w:w="943" w:type="dxa"/>
          </w:tcPr>
          <w:p w14:paraId="757E3365"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sidRPr="00253AEE">
              <w:rPr>
                <w:rFonts w:ascii="Times New Roman" w:hAnsi="Times New Roman" w:cs="Times New Roman"/>
                <w:bCs/>
                <w:sz w:val="22"/>
                <w:szCs w:val="22"/>
              </w:rPr>
              <w:t>Female</w:t>
            </w:r>
          </w:p>
        </w:tc>
        <w:tc>
          <w:tcPr>
            <w:tcW w:w="1231" w:type="dxa"/>
          </w:tcPr>
          <w:p w14:paraId="0586AF71" w14:textId="2C44F061" w:rsidR="009B5268" w:rsidRPr="00253AEE"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Senior</w:t>
            </w:r>
          </w:p>
        </w:tc>
        <w:tc>
          <w:tcPr>
            <w:tcW w:w="1340" w:type="dxa"/>
          </w:tcPr>
          <w:p w14:paraId="1B053E5F"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sidRPr="00253AEE">
              <w:rPr>
                <w:rFonts w:ascii="Times New Roman" w:hAnsi="Times New Roman" w:cs="Times New Roman"/>
                <w:bCs/>
                <w:sz w:val="22"/>
                <w:szCs w:val="22"/>
              </w:rPr>
              <w:t>Aerospace Engineering</w:t>
            </w:r>
          </w:p>
        </w:tc>
        <w:tc>
          <w:tcPr>
            <w:tcW w:w="1107" w:type="dxa"/>
          </w:tcPr>
          <w:p w14:paraId="33367E75" w14:textId="576D9EB0" w:rsidR="009B5268" w:rsidRPr="00253AEE"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January 2016</w:t>
            </w:r>
          </w:p>
        </w:tc>
        <w:tc>
          <w:tcPr>
            <w:tcW w:w="989" w:type="dxa"/>
          </w:tcPr>
          <w:p w14:paraId="4C9E0DF8" w14:textId="63D3B97A" w:rsidR="009B5268" w:rsidRPr="00253AEE" w:rsidRDefault="00C909B3" w:rsidP="00C909B3">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May 6</w:t>
            </w:r>
            <w:r w:rsidRPr="00C909B3">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2016</w:t>
            </w:r>
          </w:p>
        </w:tc>
        <w:tc>
          <w:tcPr>
            <w:tcW w:w="1255" w:type="dxa"/>
          </w:tcPr>
          <w:p w14:paraId="668AB729"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sidRPr="00253AEE">
              <w:rPr>
                <w:rFonts w:ascii="Times New Roman" w:hAnsi="Times New Roman" w:cs="Times New Roman"/>
                <w:bCs/>
                <w:sz w:val="22"/>
                <w:szCs w:val="22"/>
              </w:rPr>
              <w:t>Undergrad</w:t>
            </w:r>
          </w:p>
        </w:tc>
      </w:tr>
      <w:tr w:rsidR="007E1C80" w:rsidRPr="00253AEE" w14:paraId="5F91CF65" w14:textId="77777777" w:rsidTr="007E1C80">
        <w:tc>
          <w:tcPr>
            <w:tcW w:w="1293" w:type="dxa"/>
          </w:tcPr>
          <w:p w14:paraId="43AFEF14"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sidRPr="00253AEE">
              <w:rPr>
                <w:rFonts w:ascii="Times New Roman" w:hAnsi="Times New Roman" w:cs="Times New Roman"/>
                <w:bCs/>
                <w:sz w:val="22"/>
                <w:szCs w:val="22"/>
              </w:rPr>
              <w:t>Ryan Cutter</w:t>
            </w:r>
          </w:p>
        </w:tc>
        <w:tc>
          <w:tcPr>
            <w:tcW w:w="1192" w:type="dxa"/>
          </w:tcPr>
          <w:p w14:paraId="4F73B8FE"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sidRPr="00253AEE">
              <w:rPr>
                <w:rFonts w:ascii="Times New Roman" w:hAnsi="Times New Roman" w:cs="Times New Roman"/>
                <w:bCs/>
                <w:sz w:val="22"/>
                <w:szCs w:val="22"/>
              </w:rPr>
              <w:t>Caucasian</w:t>
            </w:r>
          </w:p>
        </w:tc>
        <w:tc>
          <w:tcPr>
            <w:tcW w:w="943" w:type="dxa"/>
          </w:tcPr>
          <w:p w14:paraId="258CC33D"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sidRPr="00253AEE">
              <w:rPr>
                <w:rFonts w:ascii="Times New Roman" w:hAnsi="Times New Roman" w:cs="Times New Roman"/>
                <w:bCs/>
                <w:sz w:val="22"/>
                <w:szCs w:val="22"/>
              </w:rPr>
              <w:t>Male</w:t>
            </w:r>
          </w:p>
        </w:tc>
        <w:tc>
          <w:tcPr>
            <w:tcW w:w="1231" w:type="dxa"/>
          </w:tcPr>
          <w:p w14:paraId="242AC245" w14:textId="3FE0173C" w:rsidR="009B5268" w:rsidRPr="00253AEE"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Senior</w:t>
            </w:r>
          </w:p>
        </w:tc>
        <w:tc>
          <w:tcPr>
            <w:tcW w:w="1340" w:type="dxa"/>
          </w:tcPr>
          <w:p w14:paraId="176B9302"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sidRPr="00253AEE">
              <w:rPr>
                <w:rFonts w:ascii="Times New Roman" w:hAnsi="Times New Roman" w:cs="Times New Roman"/>
                <w:bCs/>
                <w:sz w:val="22"/>
                <w:szCs w:val="22"/>
              </w:rPr>
              <w:t xml:space="preserve">Aerospace Engineering </w:t>
            </w:r>
          </w:p>
        </w:tc>
        <w:tc>
          <w:tcPr>
            <w:tcW w:w="1107" w:type="dxa"/>
          </w:tcPr>
          <w:p w14:paraId="14F36136" w14:textId="216F1B70" w:rsidR="009B5268" w:rsidRPr="00253AEE"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January 2016</w:t>
            </w:r>
          </w:p>
        </w:tc>
        <w:tc>
          <w:tcPr>
            <w:tcW w:w="989" w:type="dxa"/>
          </w:tcPr>
          <w:p w14:paraId="57E511E8" w14:textId="64DF4129" w:rsidR="009B5268" w:rsidRPr="00253AEE" w:rsidRDefault="00C909B3" w:rsidP="00C909B3">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May 6</w:t>
            </w:r>
            <w:r w:rsidRPr="00C909B3">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2016</w:t>
            </w:r>
          </w:p>
        </w:tc>
        <w:tc>
          <w:tcPr>
            <w:tcW w:w="1255" w:type="dxa"/>
          </w:tcPr>
          <w:p w14:paraId="09ECE174" w14:textId="77777777" w:rsidR="009B5268" w:rsidRPr="00253AEE" w:rsidRDefault="009B5268" w:rsidP="00D763C8">
            <w:pPr>
              <w:widowControl w:val="0"/>
              <w:autoSpaceDE w:val="0"/>
              <w:autoSpaceDN w:val="0"/>
              <w:adjustRightInd w:val="0"/>
              <w:spacing w:after="260"/>
              <w:jc w:val="both"/>
              <w:rPr>
                <w:rFonts w:ascii="Times New Roman" w:hAnsi="Times New Roman" w:cs="Times New Roman"/>
                <w:bCs/>
                <w:sz w:val="22"/>
                <w:szCs w:val="22"/>
              </w:rPr>
            </w:pPr>
            <w:r w:rsidRPr="00253AEE">
              <w:rPr>
                <w:rFonts w:ascii="Times New Roman" w:hAnsi="Times New Roman" w:cs="Times New Roman"/>
                <w:bCs/>
                <w:sz w:val="22"/>
                <w:szCs w:val="22"/>
              </w:rPr>
              <w:t>Undergrad</w:t>
            </w:r>
          </w:p>
        </w:tc>
      </w:tr>
      <w:tr w:rsidR="00397258" w:rsidRPr="00253AEE" w14:paraId="7B62702E" w14:textId="77777777" w:rsidTr="007E1C80">
        <w:tc>
          <w:tcPr>
            <w:tcW w:w="1293" w:type="dxa"/>
          </w:tcPr>
          <w:p w14:paraId="3841B5E3" w14:textId="51CC51BA"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Erin Shimoda</w:t>
            </w:r>
          </w:p>
        </w:tc>
        <w:tc>
          <w:tcPr>
            <w:tcW w:w="1192" w:type="dxa"/>
          </w:tcPr>
          <w:p w14:paraId="4BEB8F58" w14:textId="50F8030B"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Caucasian/ Asian</w:t>
            </w:r>
          </w:p>
        </w:tc>
        <w:tc>
          <w:tcPr>
            <w:tcW w:w="943" w:type="dxa"/>
          </w:tcPr>
          <w:p w14:paraId="26E7008E" w14:textId="5599AF30"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Female</w:t>
            </w:r>
          </w:p>
        </w:tc>
        <w:tc>
          <w:tcPr>
            <w:tcW w:w="1231" w:type="dxa"/>
          </w:tcPr>
          <w:p w14:paraId="070D1C69" w14:textId="21A76D58" w:rsidR="00397258" w:rsidRDefault="00C909B3" w:rsidP="00C909B3">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1D078CF0" w14:textId="26D6675D"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Aerospace Engineering</w:t>
            </w:r>
          </w:p>
        </w:tc>
        <w:tc>
          <w:tcPr>
            <w:tcW w:w="1107" w:type="dxa"/>
          </w:tcPr>
          <w:p w14:paraId="45B68DC8" w14:textId="6A9689C2"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076A0D26" w14:textId="7B15BAF4"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Current </w:t>
            </w:r>
          </w:p>
        </w:tc>
        <w:tc>
          <w:tcPr>
            <w:tcW w:w="1255" w:type="dxa"/>
          </w:tcPr>
          <w:p w14:paraId="0A8715F8" w14:textId="1EBF4342"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397258" w:rsidRPr="00253AEE" w14:paraId="1317FB8E" w14:textId="77777777" w:rsidTr="007E1C80">
        <w:tc>
          <w:tcPr>
            <w:tcW w:w="1293" w:type="dxa"/>
          </w:tcPr>
          <w:p w14:paraId="6C4B16D0" w14:textId="2FB28E1B"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Virginia Nystrom</w:t>
            </w:r>
          </w:p>
        </w:tc>
        <w:tc>
          <w:tcPr>
            <w:tcW w:w="1192" w:type="dxa"/>
          </w:tcPr>
          <w:p w14:paraId="17B7117E" w14:textId="0A482FAF"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Caucasian </w:t>
            </w:r>
          </w:p>
        </w:tc>
        <w:tc>
          <w:tcPr>
            <w:tcW w:w="943" w:type="dxa"/>
          </w:tcPr>
          <w:p w14:paraId="6526BFD9" w14:textId="0E59F856"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Female</w:t>
            </w:r>
          </w:p>
        </w:tc>
        <w:tc>
          <w:tcPr>
            <w:tcW w:w="1231" w:type="dxa"/>
          </w:tcPr>
          <w:p w14:paraId="1A9AE710" w14:textId="12412470"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439F149F" w14:textId="78E69557"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Aerospace/ Applied Math</w:t>
            </w:r>
          </w:p>
        </w:tc>
        <w:tc>
          <w:tcPr>
            <w:tcW w:w="1107" w:type="dxa"/>
          </w:tcPr>
          <w:p w14:paraId="48E7005D" w14:textId="7147004C"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6105B923" w14:textId="3FF658AF"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Current </w:t>
            </w:r>
          </w:p>
        </w:tc>
        <w:tc>
          <w:tcPr>
            <w:tcW w:w="1255" w:type="dxa"/>
          </w:tcPr>
          <w:p w14:paraId="339C6D40" w14:textId="3D4A1C6C"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397258" w:rsidRPr="00253AEE" w14:paraId="7895E523" w14:textId="77777777" w:rsidTr="007E1C80">
        <w:tc>
          <w:tcPr>
            <w:tcW w:w="1293" w:type="dxa"/>
          </w:tcPr>
          <w:p w14:paraId="353DAF9E" w14:textId="70025FD9"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Joseph Frank</w:t>
            </w:r>
          </w:p>
        </w:tc>
        <w:tc>
          <w:tcPr>
            <w:tcW w:w="1192" w:type="dxa"/>
          </w:tcPr>
          <w:p w14:paraId="1A870EDA" w14:textId="4376DF06"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Caucasian </w:t>
            </w:r>
          </w:p>
        </w:tc>
        <w:tc>
          <w:tcPr>
            <w:tcW w:w="943" w:type="dxa"/>
          </w:tcPr>
          <w:p w14:paraId="4A517B7D" w14:textId="4D545985"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w:t>
            </w:r>
            <w:r w:rsidR="00397258">
              <w:rPr>
                <w:rFonts w:ascii="Times New Roman" w:hAnsi="Times New Roman" w:cs="Times New Roman"/>
                <w:bCs/>
                <w:sz w:val="22"/>
                <w:szCs w:val="22"/>
              </w:rPr>
              <w:t>ale</w:t>
            </w:r>
          </w:p>
        </w:tc>
        <w:tc>
          <w:tcPr>
            <w:tcW w:w="1231" w:type="dxa"/>
          </w:tcPr>
          <w:p w14:paraId="32FB5064" w14:textId="7058B224"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6E47C7F8" w14:textId="15DB3E06"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Engineering </w:t>
            </w:r>
            <w:r w:rsidR="007E1C80">
              <w:rPr>
                <w:rFonts w:ascii="Times New Roman" w:hAnsi="Times New Roman" w:cs="Times New Roman"/>
                <w:bCs/>
                <w:sz w:val="22"/>
                <w:szCs w:val="22"/>
              </w:rPr>
              <w:t>Physics</w:t>
            </w:r>
          </w:p>
        </w:tc>
        <w:tc>
          <w:tcPr>
            <w:tcW w:w="1107" w:type="dxa"/>
          </w:tcPr>
          <w:p w14:paraId="52CF6569" w14:textId="3BA24460"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797251C5" w14:textId="0DB1DC7B"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Current </w:t>
            </w:r>
          </w:p>
        </w:tc>
        <w:tc>
          <w:tcPr>
            <w:tcW w:w="1255" w:type="dxa"/>
          </w:tcPr>
          <w:p w14:paraId="31B7F099" w14:textId="7BD55079"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397258" w:rsidRPr="00253AEE" w14:paraId="45DCF8F4" w14:textId="77777777" w:rsidTr="007E1C80">
        <w:tc>
          <w:tcPr>
            <w:tcW w:w="1293" w:type="dxa"/>
          </w:tcPr>
          <w:p w14:paraId="0D7381D8" w14:textId="33D2BBAF"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Severyn Polakiewicz</w:t>
            </w:r>
          </w:p>
        </w:tc>
        <w:tc>
          <w:tcPr>
            <w:tcW w:w="1192" w:type="dxa"/>
          </w:tcPr>
          <w:p w14:paraId="2348F8FD" w14:textId="367705B6"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Caucasian</w:t>
            </w:r>
          </w:p>
        </w:tc>
        <w:tc>
          <w:tcPr>
            <w:tcW w:w="943" w:type="dxa"/>
          </w:tcPr>
          <w:p w14:paraId="4184BA42" w14:textId="0F22E87E"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Male</w:t>
            </w:r>
          </w:p>
        </w:tc>
        <w:tc>
          <w:tcPr>
            <w:tcW w:w="1231" w:type="dxa"/>
          </w:tcPr>
          <w:p w14:paraId="1BEA403C" w14:textId="46346616"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Junior</w:t>
            </w:r>
          </w:p>
        </w:tc>
        <w:tc>
          <w:tcPr>
            <w:tcW w:w="1340" w:type="dxa"/>
          </w:tcPr>
          <w:p w14:paraId="04AEF180" w14:textId="0F5AF17A"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Aerospace Engineering</w:t>
            </w:r>
          </w:p>
        </w:tc>
        <w:tc>
          <w:tcPr>
            <w:tcW w:w="1107" w:type="dxa"/>
          </w:tcPr>
          <w:p w14:paraId="46737BB7" w14:textId="42AE77DB"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575DE881" w14:textId="2F86E3D5" w:rsidR="00397258" w:rsidRPr="00253AEE"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May 6</w:t>
            </w:r>
            <w:r w:rsidRPr="00C909B3">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2016</w:t>
            </w:r>
          </w:p>
        </w:tc>
        <w:tc>
          <w:tcPr>
            <w:tcW w:w="1255" w:type="dxa"/>
          </w:tcPr>
          <w:p w14:paraId="48AD9293" w14:textId="3980538D"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397258" w:rsidRPr="00253AEE" w14:paraId="07EEF6D6" w14:textId="77777777" w:rsidTr="007E1C80">
        <w:tc>
          <w:tcPr>
            <w:tcW w:w="1293" w:type="dxa"/>
          </w:tcPr>
          <w:p w14:paraId="53690C33" w14:textId="4E0BA47F"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Rebekah Haysley</w:t>
            </w:r>
          </w:p>
        </w:tc>
        <w:tc>
          <w:tcPr>
            <w:tcW w:w="1192" w:type="dxa"/>
          </w:tcPr>
          <w:p w14:paraId="0005EBD4" w14:textId="464E794F" w:rsidR="00397258"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Caucasian </w:t>
            </w:r>
          </w:p>
        </w:tc>
        <w:tc>
          <w:tcPr>
            <w:tcW w:w="943" w:type="dxa"/>
          </w:tcPr>
          <w:p w14:paraId="7E34DBAF" w14:textId="40FDBFC6"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Female</w:t>
            </w:r>
          </w:p>
        </w:tc>
        <w:tc>
          <w:tcPr>
            <w:tcW w:w="1231" w:type="dxa"/>
          </w:tcPr>
          <w:p w14:paraId="4CDCC734" w14:textId="767365A9" w:rsidR="00397258" w:rsidRDefault="00C909B3" w:rsidP="00C909B3">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4CD2FC9E" w14:textId="77AFBF76" w:rsidR="00397258"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Mechanical Engineering</w:t>
            </w:r>
          </w:p>
        </w:tc>
        <w:tc>
          <w:tcPr>
            <w:tcW w:w="1107" w:type="dxa"/>
          </w:tcPr>
          <w:p w14:paraId="5532145C" w14:textId="148A969E"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7D43FAE4" w14:textId="4C7F79A0" w:rsidR="00397258" w:rsidRPr="00253AEE" w:rsidRDefault="00C909B3" w:rsidP="00C909B3">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June 1st 2016</w:t>
            </w:r>
            <w:r w:rsidR="00397258">
              <w:rPr>
                <w:rFonts w:ascii="Times New Roman" w:hAnsi="Times New Roman" w:cs="Times New Roman"/>
                <w:bCs/>
                <w:sz w:val="22"/>
                <w:szCs w:val="22"/>
              </w:rPr>
              <w:t xml:space="preserve"> </w:t>
            </w:r>
          </w:p>
        </w:tc>
        <w:tc>
          <w:tcPr>
            <w:tcW w:w="1255" w:type="dxa"/>
          </w:tcPr>
          <w:p w14:paraId="33FCE521" w14:textId="5086E3FE"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397258" w:rsidRPr="00253AEE" w14:paraId="01057A25" w14:textId="77777777" w:rsidTr="007E1C80">
        <w:tc>
          <w:tcPr>
            <w:tcW w:w="1293" w:type="dxa"/>
          </w:tcPr>
          <w:p w14:paraId="304B2452" w14:textId="37FB3475"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Colin Sullivan</w:t>
            </w:r>
          </w:p>
        </w:tc>
        <w:tc>
          <w:tcPr>
            <w:tcW w:w="1192" w:type="dxa"/>
          </w:tcPr>
          <w:p w14:paraId="4DBD18E8" w14:textId="31F91D38" w:rsidR="00397258" w:rsidRPr="00253AEE" w:rsidRDefault="008477EF"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Caucasian</w:t>
            </w:r>
          </w:p>
        </w:tc>
        <w:tc>
          <w:tcPr>
            <w:tcW w:w="943" w:type="dxa"/>
          </w:tcPr>
          <w:p w14:paraId="6A71622E" w14:textId="71B17C62"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Male</w:t>
            </w:r>
          </w:p>
        </w:tc>
        <w:tc>
          <w:tcPr>
            <w:tcW w:w="1231" w:type="dxa"/>
          </w:tcPr>
          <w:p w14:paraId="1AD0801D" w14:textId="535B5612"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4BCFA69C" w14:textId="2C579855" w:rsidR="00397258" w:rsidRPr="00253AEE" w:rsidRDefault="008477EF"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Aerospace Engineering</w:t>
            </w:r>
          </w:p>
        </w:tc>
        <w:tc>
          <w:tcPr>
            <w:tcW w:w="1107" w:type="dxa"/>
          </w:tcPr>
          <w:p w14:paraId="783792D9" w14:textId="5309C51D"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0709896B" w14:textId="708C6C79"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Current </w:t>
            </w:r>
          </w:p>
        </w:tc>
        <w:tc>
          <w:tcPr>
            <w:tcW w:w="1255" w:type="dxa"/>
          </w:tcPr>
          <w:p w14:paraId="13E987A5" w14:textId="510979F8"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397258" w:rsidRPr="00253AEE" w14:paraId="5F485225" w14:textId="77777777" w:rsidTr="007E1C80">
        <w:tc>
          <w:tcPr>
            <w:tcW w:w="1293" w:type="dxa"/>
          </w:tcPr>
          <w:p w14:paraId="2C9553DF" w14:textId="3B1850FC"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Samantha Palma</w:t>
            </w:r>
          </w:p>
        </w:tc>
        <w:tc>
          <w:tcPr>
            <w:tcW w:w="1192" w:type="dxa"/>
          </w:tcPr>
          <w:p w14:paraId="77BF69C0" w14:textId="2EB67918"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Caucasian/ Asian</w:t>
            </w:r>
          </w:p>
        </w:tc>
        <w:tc>
          <w:tcPr>
            <w:tcW w:w="943" w:type="dxa"/>
          </w:tcPr>
          <w:p w14:paraId="0548DF7E" w14:textId="0D78E337"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Female</w:t>
            </w:r>
          </w:p>
        </w:tc>
        <w:tc>
          <w:tcPr>
            <w:tcW w:w="1231" w:type="dxa"/>
          </w:tcPr>
          <w:p w14:paraId="57B29840" w14:textId="0B3742B1"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7987A0EB" w14:textId="0A37A66E"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Mechanical Engineering</w:t>
            </w:r>
          </w:p>
        </w:tc>
        <w:tc>
          <w:tcPr>
            <w:tcW w:w="1107" w:type="dxa"/>
          </w:tcPr>
          <w:p w14:paraId="6335571F" w14:textId="71C56FD3"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105C34EE" w14:textId="6E0BAA61"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Current </w:t>
            </w:r>
          </w:p>
        </w:tc>
        <w:tc>
          <w:tcPr>
            <w:tcW w:w="1255" w:type="dxa"/>
          </w:tcPr>
          <w:p w14:paraId="3C673AD2" w14:textId="1AF6FD4C"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397258" w:rsidRPr="00253AEE" w14:paraId="462200DD" w14:textId="77777777" w:rsidTr="007E1C80">
        <w:tc>
          <w:tcPr>
            <w:tcW w:w="1293" w:type="dxa"/>
          </w:tcPr>
          <w:p w14:paraId="03355868" w14:textId="2EE79D47"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Ross Kloetzel</w:t>
            </w:r>
          </w:p>
        </w:tc>
        <w:tc>
          <w:tcPr>
            <w:tcW w:w="1192" w:type="dxa"/>
          </w:tcPr>
          <w:p w14:paraId="308D34D2" w14:textId="39117B07" w:rsidR="00397258"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Caucasian </w:t>
            </w:r>
          </w:p>
        </w:tc>
        <w:tc>
          <w:tcPr>
            <w:tcW w:w="943" w:type="dxa"/>
          </w:tcPr>
          <w:p w14:paraId="3430281F" w14:textId="516AE8FC"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Male</w:t>
            </w:r>
          </w:p>
        </w:tc>
        <w:tc>
          <w:tcPr>
            <w:tcW w:w="1231" w:type="dxa"/>
          </w:tcPr>
          <w:p w14:paraId="367FF0D9" w14:textId="613ABFCE"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65478886" w14:textId="13DF5269" w:rsidR="00397258"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Aerospace Engineering</w:t>
            </w:r>
          </w:p>
        </w:tc>
        <w:tc>
          <w:tcPr>
            <w:tcW w:w="1107" w:type="dxa"/>
          </w:tcPr>
          <w:p w14:paraId="044D78C4" w14:textId="6AC8789E"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2B1EA2E3" w14:textId="2DA1B992"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Current </w:t>
            </w:r>
          </w:p>
        </w:tc>
        <w:tc>
          <w:tcPr>
            <w:tcW w:w="1255" w:type="dxa"/>
          </w:tcPr>
          <w:p w14:paraId="515BB455" w14:textId="639BD5B6"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397258" w:rsidRPr="00253AEE" w14:paraId="65ACBDB1" w14:textId="77777777" w:rsidTr="007E1C80">
        <w:tc>
          <w:tcPr>
            <w:tcW w:w="1293" w:type="dxa"/>
          </w:tcPr>
          <w:p w14:paraId="7CB68A99" w14:textId="06897C72"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lastRenderedPageBreak/>
              <w:t>Michael Catchen</w:t>
            </w:r>
          </w:p>
        </w:tc>
        <w:tc>
          <w:tcPr>
            <w:tcW w:w="1192" w:type="dxa"/>
          </w:tcPr>
          <w:p w14:paraId="01EFFC4F" w14:textId="61B2F8A7"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Caucasian</w:t>
            </w:r>
          </w:p>
        </w:tc>
        <w:tc>
          <w:tcPr>
            <w:tcW w:w="943" w:type="dxa"/>
          </w:tcPr>
          <w:p w14:paraId="6EAF0563" w14:textId="06B7BA18"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Male</w:t>
            </w:r>
          </w:p>
        </w:tc>
        <w:tc>
          <w:tcPr>
            <w:tcW w:w="1231" w:type="dxa"/>
          </w:tcPr>
          <w:p w14:paraId="4B6EAAFE" w14:textId="6F0D682F"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6FA29EC6" w14:textId="3B93C341" w:rsidR="00397258" w:rsidRPr="00253AEE" w:rsidRDefault="007E1C80"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Aerospace Engineering</w:t>
            </w:r>
          </w:p>
        </w:tc>
        <w:tc>
          <w:tcPr>
            <w:tcW w:w="1107" w:type="dxa"/>
          </w:tcPr>
          <w:p w14:paraId="4CB1FD3A" w14:textId="79A5AE9D" w:rsidR="00397258"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634C781A" w14:textId="644686C5" w:rsidR="00397258" w:rsidRPr="00253AEE"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May 6</w:t>
            </w:r>
            <w:r w:rsidRPr="00C909B3">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2016</w:t>
            </w:r>
          </w:p>
        </w:tc>
        <w:tc>
          <w:tcPr>
            <w:tcW w:w="1255" w:type="dxa"/>
          </w:tcPr>
          <w:p w14:paraId="07A87C14" w14:textId="082E6EEC" w:rsidR="00397258" w:rsidRPr="00253AEE" w:rsidRDefault="00397258"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4C55B2" w:rsidRPr="00253AEE" w14:paraId="3A6E37F9" w14:textId="77777777" w:rsidTr="007E1C80">
        <w:tc>
          <w:tcPr>
            <w:tcW w:w="1293" w:type="dxa"/>
          </w:tcPr>
          <w:p w14:paraId="321D0012" w14:textId="6377D81C"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Alex Mulvaney</w:t>
            </w:r>
          </w:p>
        </w:tc>
        <w:tc>
          <w:tcPr>
            <w:tcW w:w="1192" w:type="dxa"/>
          </w:tcPr>
          <w:p w14:paraId="1D9878C0" w14:textId="7157DE85"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Caucasian</w:t>
            </w:r>
          </w:p>
        </w:tc>
        <w:tc>
          <w:tcPr>
            <w:tcW w:w="943" w:type="dxa"/>
          </w:tcPr>
          <w:p w14:paraId="7D5D18CA" w14:textId="53E7B6C2"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Male</w:t>
            </w:r>
          </w:p>
        </w:tc>
        <w:tc>
          <w:tcPr>
            <w:tcW w:w="1231" w:type="dxa"/>
          </w:tcPr>
          <w:p w14:paraId="778D02AD" w14:textId="090E9E05" w:rsidR="004C55B2"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77ACAC71" w14:textId="7042A49A"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Aerospace Engineering</w:t>
            </w:r>
          </w:p>
        </w:tc>
        <w:tc>
          <w:tcPr>
            <w:tcW w:w="1107" w:type="dxa"/>
          </w:tcPr>
          <w:p w14:paraId="36606629" w14:textId="668B9CFB" w:rsidR="004C55B2"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2B3BF728" w14:textId="58111871"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Current </w:t>
            </w:r>
          </w:p>
        </w:tc>
        <w:tc>
          <w:tcPr>
            <w:tcW w:w="1255" w:type="dxa"/>
          </w:tcPr>
          <w:p w14:paraId="36857F37" w14:textId="62FB8DB4"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4C55B2" w:rsidRPr="00253AEE" w14:paraId="713F0A47" w14:textId="77777777" w:rsidTr="007E1C80">
        <w:tc>
          <w:tcPr>
            <w:tcW w:w="1293" w:type="dxa"/>
          </w:tcPr>
          <w:p w14:paraId="7E148D71" w14:textId="07AA9AF1"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Logan Thompson</w:t>
            </w:r>
          </w:p>
        </w:tc>
        <w:tc>
          <w:tcPr>
            <w:tcW w:w="1192" w:type="dxa"/>
          </w:tcPr>
          <w:p w14:paraId="75832660" w14:textId="09683BAC"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Caucasian</w:t>
            </w:r>
          </w:p>
        </w:tc>
        <w:tc>
          <w:tcPr>
            <w:tcW w:w="943" w:type="dxa"/>
          </w:tcPr>
          <w:p w14:paraId="43643AAB" w14:textId="0B3BE363"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Male</w:t>
            </w:r>
          </w:p>
        </w:tc>
        <w:tc>
          <w:tcPr>
            <w:tcW w:w="1231" w:type="dxa"/>
          </w:tcPr>
          <w:p w14:paraId="772B8D75" w14:textId="61C531FB" w:rsidR="004C55B2"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5CDEAB73" w14:textId="6E2256F7"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Aerospace Engineering</w:t>
            </w:r>
          </w:p>
        </w:tc>
        <w:tc>
          <w:tcPr>
            <w:tcW w:w="1107" w:type="dxa"/>
          </w:tcPr>
          <w:p w14:paraId="656454FC" w14:textId="5225922E" w:rsidR="004C55B2"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551D2B33" w14:textId="7ABDC657"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Current </w:t>
            </w:r>
          </w:p>
        </w:tc>
        <w:tc>
          <w:tcPr>
            <w:tcW w:w="1255" w:type="dxa"/>
          </w:tcPr>
          <w:p w14:paraId="5B0F33B2" w14:textId="769E2171"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4C55B2" w:rsidRPr="00253AEE" w14:paraId="1248BC04" w14:textId="77777777" w:rsidTr="007E1C80">
        <w:tc>
          <w:tcPr>
            <w:tcW w:w="1293" w:type="dxa"/>
          </w:tcPr>
          <w:p w14:paraId="1204594E" w14:textId="7606D63A"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Dawson Beatty</w:t>
            </w:r>
          </w:p>
        </w:tc>
        <w:tc>
          <w:tcPr>
            <w:tcW w:w="1192" w:type="dxa"/>
          </w:tcPr>
          <w:p w14:paraId="4BE2C5EC" w14:textId="700FEE66"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Caucasian</w:t>
            </w:r>
          </w:p>
        </w:tc>
        <w:tc>
          <w:tcPr>
            <w:tcW w:w="943" w:type="dxa"/>
          </w:tcPr>
          <w:p w14:paraId="55CFDE9A" w14:textId="74660705"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Male</w:t>
            </w:r>
          </w:p>
        </w:tc>
        <w:tc>
          <w:tcPr>
            <w:tcW w:w="1231" w:type="dxa"/>
          </w:tcPr>
          <w:p w14:paraId="229B9B0E" w14:textId="3D977F8A" w:rsidR="004C55B2"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46982B26" w14:textId="67ADC930"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Aerospace Engineering</w:t>
            </w:r>
          </w:p>
        </w:tc>
        <w:tc>
          <w:tcPr>
            <w:tcW w:w="1107" w:type="dxa"/>
          </w:tcPr>
          <w:p w14:paraId="56BC1A15" w14:textId="0CD21595" w:rsidR="004C55B2"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09418A33" w14:textId="2D516929"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Current </w:t>
            </w:r>
          </w:p>
        </w:tc>
        <w:tc>
          <w:tcPr>
            <w:tcW w:w="1255" w:type="dxa"/>
          </w:tcPr>
          <w:p w14:paraId="325F6F97" w14:textId="1D378570"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4C55B2" w:rsidRPr="00253AEE" w14:paraId="2A799EB9" w14:textId="77777777" w:rsidTr="007E1C80">
        <w:tc>
          <w:tcPr>
            <w:tcW w:w="1293" w:type="dxa"/>
          </w:tcPr>
          <w:p w14:paraId="28D3524E" w14:textId="193EE72E" w:rsidR="004C55B2"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Gage Froelich</w:t>
            </w:r>
          </w:p>
        </w:tc>
        <w:tc>
          <w:tcPr>
            <w:tcW w:w="1192" w:type="dxa"/>
          </w:tcPr>
          <w:p w14:paraId="4E0952FA" w14:textId="7E1CE708"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Caucasian</w:t>
            </w:r>
          </w:p>
        </w:tc>
        <w:tc>
          <w:tcPr>
            <w:tcW w:w="943" w:type="dxa"/>
          </w:tcPr>
          <w:p w14:paraId="56C11616" w14:textId="0108C84A"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Male</w:t>
            </w:r>
          </w:p>
        </w:tc>
        <w:tc>
          <w:tcPr>
            <w:tcW w:w="1231" w:type="dxa"/>
          </w:tcPr>
          <w:p w14:paraId="48793EF4" w14:textId="4C071771" w:rsidR="004C55B2"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Junior</w:t>
            </w:r>
          </w:p>
        </w:tc>
        <w:tc>
          <w:tcPr>
            <w:tcW w:w="1340" w:type="dxa"/>
          </w:tcPr>
          <w:p w14:paraId="6E71053B" w14:textId="04B14655"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Mechanical Engineering</w:t>
            </w:r>
          </w:p>
        </w:tc>
        <w:tc>
          <w:tcPr>
            <w:tcW w:w="1107" w:type="dxa"/>
          </w:tcPr>
          <w:p w14:paraId="00E2AC89" w14:textId="2A143211" w:rsidR="004C55B2"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1301C03D" w14:textId="3E39A287" w:rsidR="004C55B2" w:rsidRDefault="00600004"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March 2015</w:t>
            </w:r>
          </w:p>
        </w:tc>
        <w:tc>
          <w:tcPr>
            <w:tcW w:w="1255" w:type="dxa"/>
          </w:tcPr>
          <w:p w14:paraId="4538AE0A" w14:textId="2DC5D310" w:rsidR="004C55B2"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4C55B2" w:rsidRPr="00253AEE" w14:paraId="5AF4A012" w14:textId="77777777" w:rsidTr="007E1C80">
        <w:tc>
          <w:tcPr>
            <w:tcW w:w="1293" w:type="dxa"/>
          </w:tcPr>
          <w:p w14:paraId="01648C7C" w14:textId="0F46E4D7" w:rsidR="004C55B2"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Daniel Green</w:t>
            </w:r>
          </w:p>
        </w:tc>
        <w:tc>
          <w:tcPr>
            <w:tcW w:w="1192" w:type="dxa"/>
          </w:tcPr>
          <w:p w14:paraId="096E2A72" w14:textId="3E7270A5"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Caucasian</w:t>
            </w:r>
          </w:p>
        </w:tc>
        <w:tc>
          <w:tcPr>
            <w:tcW w:w="943" w:type="dxa"/>
          </w:tcPr>
          <w:p w14:paraId="625F1022" w14:textId="48F8713C"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Male</w:t>
            </w:r>
          </w:p>
        </w:tc>
        <w:tc>
          <w:tcPr>
            <w:tcW w:w="1231" w:type="dxa"/>
          </w:tcPr>
          <w:p w14:paraId="73FAE0F2" w14:textId="10EAD4FE" w:rsidR="004C55B2" w:rsidRDefault="00C909B3" w:rsidP="00C909B3">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Junior</w:t>
            </w:r>
          </w:p>
        </w:tc>
        <w:tc>
          <w:tcPr>
            <w:tcW w:w="1340" w:type="dxa"/>
          </w:tcPr>
          <w:p w14:paraId="7A949E58" w14:textId="20C3644F" w:rsidR="004C55B2" w:rsidRPr="00253AEE"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Mechanical Engineering</w:t>
            </w:r>
          </w:p>
        </w:tc>
        <w:tc>
          <w:tcPr>
            <w:tcW w:w="1107" w:type="dxa"/>
          </w:tcPr>
          <w:p w14:paraId="328B8EAE" w14:textId="07F090F5" w:rsidR="004C55B2"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February 2016</w:t>
            </w:r>
          </w:p>
        </w:tc>
        <w:tc>
          <w:tcPr>
            <w:tcW w:w="989" w:type="dxa"/>
          </w:tcPr>
          <w:p w14:paraId="2EED74AA" w14:textId="53A73912" w:rsidR="004C55B2"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Current </w:t>
            </w:r>
          </w:p>
        </w:tc>
        <w:tc>
          <w:tcPr>
            <w:tcW w:w="1255" w:type="dxa"/>
          </w:tcPr>
          <w:p w14:paraId="66A17439" w14:textId="325202EC" w:rsidR="004C55B2" w:rsidRDefault="004C55B2"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r w:rsidR="00600004" w:rsidRPr="00253AEE" w14:paraId="41FDB40C" w14:textId="77777777" w:rsidTr="007E1C80">
        <w:tc>
          <w:tcPr>
            <w:tcW w:w="1293" w:type="dxa"/>
          </w:tcPr>
          <w:p w14:paraId="10486E79" w14:textId="7F7E8AD7" w:rsidR="00600004" w:rsidRDefault="00600004"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Emma Cooper</w:t>
            </w:r>
          </w:p>
        </w:tc>
        <w:tc>
          <w:tcPr>
            <w:tcW w:w="1192" w:type="dxa"/>
          </w:tcPr>
          <w:p w14:paraId="45C2C510" w14:textId="34A1476D" w:rsidR="00600004" w:rsidRDefault="00600004"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 xml:space="preserve">Caucasian </w:t>
            </w:r>
          </w:p>
        </w:tc>
        <w:tc>
          <w:tcPr>
            <w:tcW w:w="943" w:type="dxa"/>
          </w:tcPr>
          <w:p w14:paraId="5C0EDDFD" w14:textId="2A3DFB0A" w:rsidR="00600004" w:rsidRDefault="00600004"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Female</w:t>
            </w:r>
          </w:p>
        </w:tc>
        <w:tc>
          <w:tcPr>
            <w:tcW w:w="1231" w:type="dxa"/>
          </w:tcPr>
          <w:p w14:paraId="41671152" w14:textId="19747025" w:rsidR="00600004" w:rsidRDefault="00C909B3" w:rsidP="00C909B3">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Sophomore</w:t>
            </w:r>
          </w:p>
        </w:tc>
        <w:tc>
          <w:tcPr>
            <w:tcW w:w="1340" w:type="dxa"/>
          </w:tcPr>
          <w:p w14:paraId="2A104B89" w14:textId="47B78F16" w:rsidR="00600004" w:rsidRDefault="00600004"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Aerospace Engineering</w:t>
            </w:r>
          </w:p>
        </w:tc>
        <w:tc>
          <w:tcPr>
            <w:tcW w:w="1107" w:type="dxa"/>
          </w:tcPr>
          <w:p w14:paraId="4E2E8AF4" w14:textId="58DC8781" w:rsidR="00600004" w:rsidRDefault="00C909B3"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March 2016</w:t>
            </w:r>
          </w:p>
        </w:tc>
        <w:tc>
          <w:tcPr>
            <w:tcW w:w="989" w:type="dxa"/>
          </w:tcPr>
          <w:p w14:paraId="6A9597B7" w14:textId="5C317E6B" w:rsidR="00600004" w:rsidRDefault="00600004"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Current</w:t>
            </w:r>
          </w:p>
        </w:tc>
        <w:tc>
          <w:tcPr>
            <w:tcW w:w="1255" w:type="dxa"/>
          </w:tcPr>
          <w:p w14:paraId="07EA48F6" w14:textId="71CBAFFA" w:rsidR="00600004" w:rsidRDefault="00600004" w:rsidP="00D763C8">
            <w:pPr>
              <w:widowControl w:val="0"/>
              <w:autoSpaceDE w:val="0"/>
              <w:autoSpaceDN w:val="0"/>
              <w:adjustRightInd w:val="0"/>
              <w:spacing w:after="260"/>
              <w:jc w:val="both"/>
              <w:rPr>
                <w:rFonts w:ascii="Times New Roman" w:hAnsi="Times New Roman" w:cs="Times New Roman"/>
                <w:bCs/>
                <w:sz w:val="22"/>
                <w:szCs w:val="22"/>
              </w:rPr>
            </w:pPr>
            <w:r>
              <w:rPr>
                <w:rFonts w:ascii="Times New Roman" w:hAnsi="Times New Roman" w:cs="Times New Roman"/>
                <w:bCs/>
                <w:sz w:val="22"/>
                <w:szCs w:val="22"/>
              </w:rPr>
              <w:t>Undergrad</w:t>
            </w:r>
          </w:p>
        </w:tc>
      </w:tr>
    </w:tbl>
    <w:p w14:paraId="67C69FFC" w14:textId="77777777" w:rsidR="00397258" w:rsidRDefault="00397258" w:rsidP="00D763C8">
      <w:pPr>
        <w:widowControl w:val="0"/>
        <w:autoSpaceDE w:val="0"/>
        <w:autoSpaceDN w:val="0"/>
        <w:adjustRightInd w:val="0"/>
        <w:spacing w:after="260" w:line="276" w:lineRule="auto"/>
        <w:jc w:val="both"/>
        <w:rPr>
          <w:rFonts w:ascii="Times New Roman" w:hAnsi="Times New Roman" w:cs="Times New Roman"/>
          <w:b/>
        </w:rPr>
      </w:pPr>
    </w:p>
    <w:p w14:paraId="4BF76678" w14:textId="6F049CCD" w:rsidR="00566B72" w:rsidRDefault="00566B72" w:rsidP="00D763C8">
      <w:pPr>
        <w:widowControl w:val="0"/>
        <w:autoSpaceDE w:val="0"/>
        <w:autoSpaceDN w:val="0"/>
        <w:adjustRightInd w:val="0"/>
        <w:spacing w:after="260" w:line="276" w:lineRule="auto"/>
        <w:jc w:val="both"/>
        <w:rPr>
          <w:rFonts w:ascii="Times New Roman" w:hAnsi="Times New Roman" w:cs="Times New Roman"/>
          <w:b/>
        </w:rPr>
      </w:pPr>
    </w:p>
    <w:p w14:paraId="241FB237" w14:textId="77777777" w:rsidR="00566B72" w:rsidRDefault="00566B72" w:rsidP="00D763C8">
      <w:pPr>
        <w:widowControl w:val="0"/>
        <w:autoSpaceDE w:val="0"/>
        <w:autoSpaceDN w:val="0"/>
        <w:adjustRightInd w:val="0"/>
        <w:spacing w:after="260" w:line="276" w:lineRule="auto"/>
        <w:jc w:val="both"/>
        <w:rPr>
          <w:rFonts w:ascii="Times New Roman" w:hAnsi="Times New Roman" w:cs="Times New Roman"/>
          <w:b/>
        </w:rPr>
      </w:pPr>
    </w:p>
    <w:p w14:paraId="36127103" w14:textId="77777777" w:rsidR="00566B72" w:rsidRDefault="00566B72" w:rsidP="00D763C8">
      <w:pPr>
        <w:widowControl w:val="0"/>
        <w:autoSpaceDE w:val="0"/>
        <w:autoSpaceDN w:val="0"/>
        <w:adjustRightInd w:val="0"/>
        <w:spacing w:after="260" w:line="276" w:lineRule="auto"/>
        <w:jc w:val="both"/>
        <w:rPr>
          <w:rFonts w:ascii="Times New Roman" w:hAnsi="Times New Roman" w:cs="Times New Roman"/>
          <w:b/>
        </w:rPr>
      </w:pPr>
    </w:p>
    <w:p w14:paraId="6BE14653" w14:textId="77777777" w:rsidR="00566B72" w:rsidRDefault="00566B72" w:rsidP="00D763C8">
      <w:pPr>
        <w:widowControl w:val="0"/>
        <w:autoSpaceDE w:val="0"/>
        <w:autoSpaceDN w:val="0"/>
        <w:adjustRightInd w:val="0"/>
        <w:spacing w:after="260" w:line="276" w:lineRule="auto"/>
        <w:jc w:val="both"/>
        <w:rPr>
          <w:rFonts w:ascii="Times New Roman" w:hAnsi="Times New Roman" w:cs="Times New Roman"/>
          <w:b/>
        </w:rPr>
      </w:pPr>
    </w:p>
    <w:p w14:paraId="051115EA" w14:textId="77777777" w:rsidR="00566B72" w:rsidRDefault="00566B72" w:rsidP="00D763C8">
      <w:pPr>
        <w:widowControl w:val="0"/>
        <w:autoSpaceDE w:val="0"/>
        <w:autoSpaceDN w:val="0"/>
        <w:adjustRightInd w:val="0"/>
        <w:spacing w:after="260" w:line="276" w:lineRule="auto"/>
        <w:jc w:val="both"/>
        <w:rPr>
          <w:rFonts w:ascii="Times New Roman" w:hAnsi="Times New Roman" w:cs="Times New Roman"/>
          <w:b/>
        </w:rPr>
      </w:pPr>
    </w:p>
    <w:p w14:paraId="398DC7D7" w14:textId="77777777" w:rsidR="00566B72" w:rsidRDefault="00566B72" w:rsidP="00D763C8">
      <w:pPr>
        <w:widowControl w:val="0"/>
        <w:autoSpaceDE w:val="0"/>
        <w:autoSpaceDN w:val="0"/>
        <w:adjustRightInd w:val="0"/>
        <w:spacing w:after="260" w:line="276" w:lineRule="auto"/>
        <w:jc w:val="both"/>
        <w:rPr>
          <w:rFonts w:ascii="Times New Roman" w:hAnsi="Times New Roman" w:cs="Times New Roman"/>
          <w:b/>
        </w:rPr>
      </w:pPr>
    </w:p>
    <w:p w14:paraId="2EA0443F" w14:textId="77777777" w:rsidR="00566B72" w:rsidRDefault="00566B72" w:rsidP="00D763C8">
      <w:pPr>
        <w:widowControl w:val="0"/>
        <w:autoSpaceDE w:val="0"/>
        <w:autoSpaceDN w:val="0"/>
        <w:adjustRightInd w:val="0"/>
        <w:spacing w:after="260" w:line="276" w:lineRule="auto"/>
        <w:jc w:val="both"/>
        <w:rPr>
          <w:rFonts w:ascii="Times New Roman" w:hAnsi="Times New Roman" w:cs="Times New Roman"/>
          <w:b/>
        </w:rPr>
      </w:pPr>
    </w:p>
    <w:p w14:paraId="258AAFE0" w14:textId="77777777" w:rsidR="00566B72" w:rsidRDefault="00566B72" w:rsidP="00D763C8">
      <w:pPr>
        <w:widowControl w:val="0"/>
        <w:autoSpaceDE w:val="0"/>
        <w:autoSpaceDN w:val="0"/>
        <w:adjustRightInd w:val="0"/>
        <w:spacing w:after="260" w:line="276" w:lineRule="auto"/>
        <w:jc w:val="both"/>
        <w:rPr>
          <w:rFonts w:ascii="Times New Roman" w:hAnsi="Times New Roman" w:cs="Times New Roman"/>
          <w:b/>
        </w:rPr>
      </w:pPr>
    </w:p>
    <w:p w14:paraId="3D31E104" w14:textId="77777777" w:rsidR="00566B72" w:rsidRDefault="00566B72" w:rsidP="00D763C8">
      <w:pPr>
        <w:widowControl w:val="0"/>
        <w:autoSpaceDE w:val="0"/>
        <w:autoSpaceDN w:val="0"/>
        <w:adjustRightInd w:val="0"/>
        <w:spacing w:after="260" w:line="276" w:lineRule="auto"/>
        <w:jc w:val="both"/>
        <w:rPr>
          <w:rFonts w:ascii="Times New Roman" w:hAnsi="Times New Roman" w:cs="Times New Roman"/>
          <w:b/>
        </w:rPr>
      </w:pPr>
    </w:p>
    <w:p w14:paraId="33B1310E" w14:textId="77777777" w:rsidR="00566B72" w:rsidRDefault="00566B72" w:rsidP="00D763C8">
      <w:pPr>
        <w:widowControl w:val="0"/>
        <w:autoSpaceDE w:val="0"/>
        <w:autoSpaceDN w:val="0"/>
        <w:adjustRightInd w:val="0"/>
        <w:spacing w:after="260" w:line="276" w:lineRule="auto"/>
        <w:jc w:val="both"/>
        <w:rPr>
          <w:rFonts w:ascii="Times New Roman" w:hAnsi="Times New Roman" w:cs="Times New Roman"/>
          <w:b/>
        </w:rPr>
      </w:pPr>
    </w:p>
    <w:p w14:paraId="4420B2EF" w14:textId="77777777" w:rsidR="00566B72" w:rsidRDefault="00566B72" w:rsidP="00D763C8">
      <w:pPr>
        <w:widowControl w:val="0"/>
        <w:autoSpaceDE w:val="0"/>
        <w:autoSpaceDN w:val="0"/>
        <w:adjustRightInd w:val="0"/>
        <w:spacing w:after="260" w:line="276" w:lineRule="auto"/>
        <w:jc w:val="both"/>
        <w:rPr>
          <w:rFonts w:ascii="Times New Roman" w:hAnsi="Times New Roman" w:cs="Times New Roman"/>
          <w:b/>
        </w:rPr>
      </w:pPr>
    </w:p>
    <w:p w14:paraId="18EC1C07" w14:textId="77777777" w:rsidR="00631F25" w:rsidRDefault="00631F25" w:rsidP="00D763C8">
      <w:pPr>
        <w:widowControl w:val="0"/>
        <w:autoSpaceDE w:val="0"/>
        <w:autoSpaceDN w:val="0"/>
        <w:adjustRightInd w:val="0"/>
        <w:spacing w:after="260" w:line="276" w:lineRule="auto"/>
        <w:jc w:val="both"/>
        <w:rPr>
          <w:rFonts w:ascii="Times New Roman" w:hAnsi="Times New Roman" w:cs="Times New Roman"/>
          <w:b/>
        </w:rPr>
      </w:pPr>
    </w:p>
    <w:p w14:paraId="66B094D3" w14:textId="49F46388" w:rsidR="00397258" w:rsidRDefault="00397258" w:rsidP="00D763C8">
      <w:pPr>
        <w:widowControl w:val="0"/>
        <w:autoSpaceDE w:val="0"/>
        <w:autoSpaceDN w:val="0"/>
        <w:adjustRightInd w:val="0"/>
        <w:spacing w:after="260" w:line="276" w:lineRule="auto"/>
        <w:jc w:val="both"/>
        <w:rPr>
          <w:rFonts w:ascii="Times New Roman" w:hAnsi="Times New Roman" w:cs="Times New Roman"/>
          <w:b/>
        </w:rPr>
      </w:pPr>
      <w:r>
        <w:rPr>
          <w:rFonts w:ascii="Times New Roman" w:hAnsi="Times New Roman" w:cs="Times New Roman"/>
          <w:b/>
        </w:rPr>
        <w:lastRenderedPageBreak/>
        <w:t>Team Organization</w:t>
      </w:r>
    </w:p>
    <w:p w14:paraId="3D79EB55" w14:textId="380B899B" w:rsidR="00397258" w:rsidRDefault="00A95727" w:rsidP="00D763C8">
      <w:pPr>
        <w:widowControl w:val="0"/>
        <w:autoSpaceDE w:val="0"/>
        <w:autoSpaceDN w:val="0"/>
        <w:adjustRightInd w:val="0"/>
        <w:spacing w:after="260" w:line="276" w:lineRule="auto"/>
        <w:jc w:val="both"/>
        <w:rPr>
          <w:rFonts w:ascii="Times New Roman" w:hAnsi="Times New Roman" w:cs="Times New Roman"/>
          <w:b/>
        </w:rPr>
      </w:pPr>
      <w:r>
        <w:rPr>
          <w:rFonts w:ascii="Times New Roman" w:hAnsi="Times New Roman" w:cs="Times New Roman"/>
          <w:b/>
          <w:noProof/>
        </w:rPr>
        <w:drawing>
          <wp:inline distT="0" distB="0" distL="0" distR="0" wp14:anchorId="083968A5" wp14:editId="2FC51D8D">
            <wp:extent cx="5943600" cy="4038600"/>
            <wp:effectExtent l="0" t="0" r="0" b="0"/>
            <wp:docPr id="4" name="Picture 4" descr="C:\Users\Haleigh\Downloads\HELIOS V Team Organizational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leigh\Downloads\HELIOS V Team Organizational Ch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38600"/>
                    </a:xfrm>
                    <a:prstGeom prst="rect">
                      <a:avLst/>
                    </a:prstGeom>
                    <a:noFill/>
                    <a:ln>
                      <a:noFill/>
                    </a:ln>
                  </pic:spPr>
                </pic:pic>
              </a:graphicData>
            </a:graphic>
          </wp:inline>
        </w:drawing>
      </w:r>
    </w:p>
    <w:p w14:paraId="3D92B150" w14:textId="1B694869" w:rsidR="00566B72" w:rsidRDefault="005A2291" w:rsidP="00D763C8">
      <w:pPr>
        <w:widowControl w:val="0"/>
        <w:autoSpaceDE w:val="0"/>
        <w:autoSpaceDN w:val="0"/>
        <w:adjustRightInd w:val="0"/>
        <w:spacing w:after="260" w:line="276" w:lineRule="auto"/>
        <w:jc w:val="both"/>
        <w:rPr>
          <w:rFonts w:ascii="Times New Roman" w:hAnsi="Times New Roman" w:cs="Times New Roman"/>
          <w:b/>
        </w:rPr>
      </w:pPr>
      <w:r>
        <w:rPr>
          <w:rFonts w:ascii="Times New Roman" w:hAnsi="Times New Roman" w:cs="Times New Roman"/>
          <w:b/>
        </w:rPr>
        <w:t>Accomplishments of July</w:t>
      </w:r>
    </w:p>
    <w:p w14:paraId="06E3C720" w14:textId="41580CAC" w:rsidR="0071332C" w:rsidRDefault="009F2C0F" w:rsidP="00D763C8">
      <w:pPr>
        <w:widowControl w:val="0"/>
        <w:autoSpaceDE w:val="0"/>
        <w:autoSpaceDN w:val="0"/>
        <w:adjustRightInd w:val="0"/>
        <w:spacing w:after="260" w:line="276" w:lineRule="auto"/>
        <w:jc w:val="both"/>
        <w:rPr>
          <w:rFonts w:ascii="Times New Roman" w:hAnsi="Times New Roman" w:cs="Times New Roman"/>
          <w:b/>
        </w:rPr>
      </w:pPr>
      <w:r>
        <w:rPr>
          <w:rFonts w:ascii="Times New Roman" w:hAnsi="Times New Roman" w:cs="Times New Roman"/>
          <w:b/>
        </w:rPr>
        <w:t>Structures:</w:t>
      </w:r>
      <w:r w:rsidR="0071332C">
        <w:rPr>
          <w:rFonts w:ascii="Times New Roman" w:hAnsi="Times New Roman" w:cs="Times New Roman"/>
          <w:b/>
        </w:rPr>
        <w:t xml:space="preserve"> </w:t>
      </w:r>
      <w:r w:rsidR="005A2291">
        <w:rPr>
          <w:rFonts w:ascii="Times New Roman" w:hAnsi="Times New Roman" w:cs="Times New Roman"/>
        </w:rPr>
        <w:t xml:space="preserve">Structures did not have many individual team tests to complete, but they did assist in all of the systems testing that the team completed. One of their major challenges of July was to reduce the weight of the payload as it started to get too close to the weight limit. This included adding additional lightening cuts to parts of the payload. </w:t>
      </w:r>
    </w:p>
    <w:p w14:paraId="1544CACB" w14:textId="422D4241" w:rsidR="00982660" w:rsidRDefault="009F2C0F" w:rsidP="0039659C">
      <w:pPr>
        <w:jc w:val="both"/>
        <w:rPr>
          <w:rFonts w:ascii="Times New Roman" w:hAnsi="Times New Roman" w:cs="Times New Roman"/>
        </w:rPr>
      </w:pPr>
      <w:r>
        <w:rPr>
          <w:rFonts w:ascii="Times New Roman" w:hAnsi="Times New Roman" w:cs="Times New Roman"/>
          <w:b/>
        </w:rPr>
        <w:t xml:space="preserve">Optics: </w:t>
      </w:r>
      <w:r w:rsidR="00A7626E">
        <w:rPr>
          <w:rFonts w:ascii="Times New Roman" w:hAnsi="Times New Roman" w:cs="Times New Roman"/>
        </w:rPr>
        <w:t xml:space="preserve">The optics team </w:t>
      </w:r>
      <w:r w:rsidR="005E7F6C">
        <w:rPr>
          <w:rFonts w:ascii="Times New Roman" w:hAnsi="Times New Roman" w:cs="Times New Roman"/>
        </w:rPr>
        <w:t xml:space="preserve">worked closely with the ADCS team to ensure the alignment of the two cameras. The team’s main focus of July was to write and improve their image analysis code that will quantify the quality of the pictures taken by the payload. </w:t>
      </w:r>
    </w:p>
    <w:p w14:paraId="2381C1C4" w14:textId="77777777" w:rsidR="00DC5A47" w:rsidRDefault="00DC5A47" w:rsidP="00DC5A47">
      <w:pPr>
        <w:ind w:firstLine="720"/>
        <w:jc w:val="both"/>
        <w:rPr>
          <w:rFonts w:ascii="Times New Roman" w:hAnsi="Times New Roman" w:cs="Times New Roman"/>
        </w:rPr>
      </w:pPr>
    </w:p>
    <w:p w14:paraId="4AF2A45C" w14:textId="4D99E497" w:rsidR="00D763C8" w:rsidRPr="00D763C8" w:rsidRDefault="009F2C0F" w:rsidP="00D763C8">
      <w:pPr>
        <w:widowControl w:val="0"/>
        <w:autoSpaceDE w:val="0"/>
        <w:autoSpaceDN w:val="0"/>
        <w:adjustRightInd w:val="0"/>
        <w:spacing w:after="260" w:line="276" w:lineRule="auto"/>
        <w:jc w:val="both"/>
        <w:rPr>
          <w:rFonts w:ascii="Times New Roman" w:hAnsi="Times New Roman" w:cs="Times New Roman"/>
        </w:rPr>
      </w:pPr>
      <w:r>
        <w:rPr>
          <w:rFonts w:ascii="Times New Roman" w:hAnsi="Times New Roman" w:cs="Times New Roman"/>
          <w:b/>
        </w:rPr>
        <w:t>CDH:</w:t>
      </w:r>
      <w:r w:rsidR="00E72175">
        <w:rPr>
          <w:rFonts w:ascii="Times New Roman" w:hAnsi="Times New Roman" w:cs="Times New Roman"/>
          <w:b/>
        </w:rPr>
        <w:t xml:space="preserve"> </w:t>
      </w:r>
      <w:r w:rsidR="00982660">
        <w:rPr>
          <w:rFonts w:ascii="Times New Roman" w:hAnsi="Times New Roman" w:cs="Times New Roman"/>
        </w:rPr>
        <w:t xml:space="preserve">The CDH team </w:t>
      </w:r>
      <w:r w:rsidR="005E7F6C">
        <w:rPr>
          <w:rFonts w:ascii="Times New Roman" w:hAnsi="Times New Roman" w:cs="Times New Roman"/>
        </w:rPr>
        <w:t xml:space="preserve">used the systems tests as an opportunity to check all of their commands to the payload. This helped with troubleshooting as well when problems arose in the tests. </w:t>
      </w:r>
      <w:r w:rsidR="00982660">
        <w:rPr>
          <w:rFonts w:ascii="Times New Roman" w:hAnsi="Times New Roman" w:cs="Times New Roman"/>
        </w:rPr>
        <w:t xml:space="preserve"> </w:t>
      </w:r>
      <w:r w:rsidR="00EE7F78">
        <w:rPr>
          <w:rFonts w:ascii="Times New Roman" w:hAnsi="Times New Roman" w:cs="Times New Roman"/>
        </w:rPr>
        <w:t xml:space="preserve"> </w:t>
      </w:r>
    </w:p>
    <w:p w14:paraId="54C12B15" w14:textId="7706F7C9" w:rsidR="009F2C0F" w:rsidRDefault="009F2C0F" w:rsidP="005E7F6C">
      <w:pPr>
        <w:widowControl w:val="0"/>
        <w:autoSpaceDE w:val="0"/>
        <w:autoSpaceDN w:val="0"/>
        <w:adjustRightInd w:val="0"/>
        <w:spacing w:after="260" w:line="276" w:lineRule="auto"/>
        <w:jc w:val="both"/>
        <w:rPr>
          <w:rFonts w:ascii="Times New Roman" w:hAnsi="Times New Roman" w:cs="Times New Roman"/>
        </w:rPr>
      </w:pPr>
      <w:r>
        <w:rPr>
          <w:rFonts w:ascii="Times New Roman" w:hAnsi="Times New Roman" w:cs="Times New Roman"/>
          <w:b/>
        </w:rPr>
        <w:t>ADCS:</w:t>
      </w:r>
      <w:r w:rsidR="00E72175">
        <w:rPr>
          <w:rFonts w:ascii="Times New Roman" w:hAnsi="Times New Roman" w:cs="Times New Roman"/>
          <w:b/>
        </w:rPr>
        <w:t xml:space="preserve"> </w:t>
      </w:r>
      <w:r w:rsidR="005E7F6C">
        <w:rPr>
          <w:rFonts w:ascii="Times New Roman" w:hAnsi="Times New Roman" w:cs="Times New Roman"/>
        </w:rPr>
        <w:t xml:space="preserve">The ADCS team was faced with the largest challenge of all the teams. During the early systems tests, it was clear that the elevation diode was not operating correctly. Despite replacing it several times and checking all of its electrical connections, the source of the problem could not be found. This lead to a slight change in the ADCS tracking method. Now, the elevation diode has been removed and the payload now uses the azimuth diode and a panning motion with the ADCS </w:t>
      </w:r>
      <w:r w:rsidR="005E7F6C">
        <w:rPr>
          <w:rFonts w:ascii="Times New Roman" w:hAnsi="Times New Roman" w:cs="Times New Roman"/>
        </w:rPr>
        <w:lastRenderedPageBreak/>
        <w:t xml:space="preserve">camera to track the Sun. All systems tests after this change have had successful tracking with the new method. </w:t>
      </w:r>
    </w:p>
    <w:p w14:paraId="134B27A9" w14:textId="0FCFDE84" w:rsidR="00E72175" w:rsidRPr="00566B04" w:rsidRDefault="00F1285C" w:rsidP="005E7F6C">
      <w:pPr>
        <w:widowControl w:val="0"/>
        <w:autoSpaceDE w:val="0"/>
        <w:autoSpaceDN w:val="0"/>
        <w:adjustRightInd w:val="0"/>
        <w:spacing w:after="260" w:line="276" w:lineRule="auto"/>
        <w:jc w:val="both"/>
        <w:rPr>
          <w:rFonts w:ascii="Times New Roman" w:hAnsi="Times New Roman" w:cs="Times New Roman"/>
          <w:color w:val="222222"/>
          <w:shd w:val="clear" w:color="auto" w:fill="FFFFFF"/>
        </w:rPr>
      </w:pPr>
      <w:r w:rsidRPr="00F1285C">
        <w:rPr>
          <w:rFonts w:ascii="Times New Roman" w:hAnsi="Times New Roman" w:cs="Times New Roman"/>
          <w:b/>
        </w:rPr>
        <w:t>EPS</w:t>
      </w:r>
      <w:r w:rsidRPr="00566B04">
        <w:rPr>
          <w:rFonts w:ascii="Times New Roman" w:hAnsi="Times New Roman" w:cs="Times New Roman"/>
          <w:b/>
        </w:rPr>
        <w:t xml:space="preserve">: </w:t>
      </w:r>
      <w:r w:rsidR="005E7F6C">
        <w:rPr>
          <w:rFonts w:ascii="Times New Roman" w:hAnsi="Times New Roman" w:cs="Times New Roman"/>
          <w:color w:val="222222"/>
          <w:shd w:val="clear" w:color="auto" w:fill="FFFFFF"/>
        </w:rPr>
        <w:t xml:space="preserve">The EPS team worked closely with ADCS and Systems to troubleshoot problems that arose during tests. This often included resoldering wires and checking electrical connections. </w:t>
      </w:r>
    </w:p>
    <w:p w14:paraId="6AEA1EE7" w14:textId="4B86D73F" w:rsidR="003A28E9" w:rsidRPr="00566B04" w:rsidRDefault="003A28E9" w:rsidP="005E7F6C">
      <w:pPr>
        <w:shd w:val="clear" w:color="auto" w:fill="FFFFFF"/>
        <w:jc w:val="both"/>
        <w:rPr>
          <w:rFonts w:ascii="Times New Roman" w:eastAsia="Times New Roman" w:hAnsi="Times New Roman" w:cs="Times New Roman"/>
          <w:color w:val="222222"/>
        </w:rPr>
      </w:pPr>
      <w:r w:rsidRPr="00566B04">
        <w:rPr>
          <w:rFonts w:ascii="Times New Roman" w:hAnsi="Times New Roman" w:cs="Times New Roman"/>
          <w:b/>
          <w:color w:val="222222"/>
          <w:shd w:val="clear" w:color="auto" w:fill="FFFFFF"/>
        </w:rPr>
        <w:t>Systems:</w:t>
      </w:r>
      <w:r w:rsidRPr="00566B04">
        <w:rPr>
          <w:rFonts w:ascii="Times New Roman" w:hAnsi="Times New Roman" w:cs="Times New Roman"/>
          <w:color w:val="222222"/>
          <w:shd w:val="clear" w:color="auto" w:fill="FFFFFF"/>
        </w:rPr>
        <w:t xml:space="preserve"> </w:t>
      </w:r>
      <w:r w:rsidRPr="00566B04">
        <w:rPr>
          <w:rFonts w:ascii="Times New Roman" w:eastAsia="Times New Roman" w:hAnsi="Times New Roman" w:cs="Times New Roman"/>
          <w:color w:val="222222"/>
        </w:rPr>
        <w:t xml:space="preserve">The systems </w:t>
      </w:r>
      <w:r w:rsidR="005E7F6C">
        <w:rPr>
          <w:rFonts w:ascii="Times New Roman" w:eastAsia="Times New Roman" w:hAnsi="Times New Roman" w:cs="Times New Roman"/>
          <w:color w:val="222222"/>
        </w:rPr>
        <w:t xml:space="preserve">team lead all of the systems tests for the payload. They were able to complete many more tests than expected which resulted in many improvements to the payload. </w:t>
      </w:r>
      <w:r w:rsidRPr="00566B04">
        <w:rPr>
          <w:rFonts w:ascii="Times New Roman" w:eastAsia="Times New Roman" w:hAnsi="Times New Roman" w:cs="Times New Roman"/>
          <w:color w:val="222222"/>
        </w:rPr>
        <w:t> </w:t>
      </w:r>
    </w:p>
    <w:p w14:paraId="3835BC8F" w14:textId="08B813B2" w:rsidR="00566B04" w:rsidRDefault="00566B04" w:rsidP="005E7F6C">
      <w:pPr>
        <w:shd w:val="clear" w:color="auto" w:fill="FFFFFF"/>
        <w:jc w:val="both"/>
        <w:rPr>
          <w:rFonts w:ascii="Arial" w:eastAsia="Times New Roman" w:hAnsi="Arial" w:cs="Arial"/>
          <w:color w:val="222222"/>
        </w:rPr>
      </w:pPr>
    </w:p>
    <w:p w14:paraId="18D85C1F" w14:textId="77777777" w:rsidR="00566B04" w:rsidRPr="003A28E9" w:rsidRDefault="00566B04" w:rsidP="003A28E9">
      <w:pPr>
        <w:shd w:val="clear" w:color="auto" w:fill="FFFFFF"/>
        <w:rPr>
          <w:rFonts w:ascii="Arial" w:eastAsia="Times New Roman" w:hAnsi="Arial" w:cs="Arial"/>
          <w:color w:val="222222"/>
          <w:sz w:val="19"/>
          <w:szCs w:val="19"/>
        </w:rPr>
      </w:pPr>
    </w:p>
    <w:p w14:paraId="10E3CFA3" w14:textId="0DCB3DE6" w:rsidR="0088463A" w:rsidRDefault="0088463A" w:rsidP="00D763C8">
      <w:pPr>
        <w:widowControl w:val="0"/>
        <w:autoSpaceDE w:val="0"/>
        <w:autoSpaceDN w:val="0"/>
        <w:adjustRightInd w:val="0"/>
        <w:spacing w:after="260" w:line="276" w:lineRule="auto"/>
        <w:jc w:val="both"/>
        <w:rPr>
          <w:rFonts w:ascii="Times New Roman" w:hAnsi="Times New Roman" w:cs="Times New Roman"/>
          <w:b/>
        </w:rPr>
      </w:pPr>
      <w:r>
        <w:rPr>
          <w:rFonts w:ascii="Times New Roman" w:hAnsi="Times New Roman" w:cs="Times New Roman"/>
          <w:b/>
        </w:rPr>
        <w:t xml:space="preserve">Plans for </w:t>
      </w:r>
      <w:r w:rsidR="005E7F6C">
        <w:rPr>
          <w:rFonts w:ascii="Times New Roman" w:hAnsi="Times New Roman" w:cs="Times New Roman"/>
          <w:b/>
        </w:rPr>
        <w:t>August</w:t>
      </w:r>
    </w:p>
    <w:p w14:paraId="36108374" w14:textId="586FE192" w:rsidR="00FB4FD1" w:rsidRPr="0088463A" w:rsidRDefault="00E93268" w:rsidP="00FB4FD1">
      <w:pPr>
        <w:widowControl w:val="0"/>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260" w:line="276" w:lineRule="auto"/>
        <w:jc w:val="both"/>
        <w:rPr>
          <w:rFonts w:ascii="Times New Roman" w:hAnsi="Times New Roman" w:cs="Times New Roman"/>
        </w:rPr>
      </w:pPr>
      <w:r>
        <w:rPr>
          <w:rFonts w:ascii="Times New Roman" w:hAnsi="Times New Roman" w:cs="Times New Roman"/>
        </w:rPr>
        <w:tab/>
        <w:t xml:space="preserve">The HELIOS V </w:t>
      </w:r>
      <w:r w:rsidR="005E7F6C">
        <w:rPr>
          <w:rFonts w:ascii="Times New Roman" w:hAnsi="Times New Roman" w:cs="Times New Roman"/>
        </w:rPr>
        <w:t xml:space="preserve">has shipped and should be arriving in Texas soon. The team is eager for T-Vac testing and, if all goes well, are prepared for flight in late August. Outside of T-Vac and flight, the team will use this month to improve the data analysis codes so that the team is prepared for after flight. </w:t>
      </w:r>
      <w:bookmarkStart w:id="0" w:name="_GoBack"/>
      <w:bookmarkEnd w:id="0"/>
    </w:p>
    <w:p w14:paraId="0D45DB0A" w14:textId="08DD28FA" w:rsidR="00283BA3" w:rsidRPr="0088463A" w:rsidRDefault="00283BA3" w:rsidP="00D763C8">
      <w:pPr>
        <w:widowControl w:val="0"/>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260" w:line="276" w:lineRule="auto"/>
        <w:jc w:val="both"/>
        <w:rPr>
          <w:rFonts w:ascii="Times New Roman" w:hAnsi="Times New Roman" w:cs="Times New Roman"/>
        </w:rPr>
      </w:pPr>
    </w:p>
    <w:sectPr w:rsidR="00283BA3" w:rsidRPr="00884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43"/>
    <w:rsid w:val="00021B55"/>
    <w:rsid w:val="00023E40"/>
    <w:rsid w:val="000568CA"/>
    <w:rsid w:val="00086990"/>
    <w:rsid w:val="000B307B"/>
    <w:rsid w:val="000C304D"/>
    <w:rsid w:val="000C6CCD"/>
    <w:rsid w:val="0011698E"/>
    <w:rsid w:val="00134D26"/>
    <w:rsid w:val="0018747B"/>
    <w:rsid w:val="001D2FF8"/>
    <w:rsid w:val="00223E2B"/>
    <w:rsid w:val="0023152D"/>
    <w:rsid w:val="00253E11"/>
    <w:rsid w:val="00283BA3"/>
    <w:rsid w:val="002E40C7"/>
    <w:rsid w:val="003144B9"/>
    <w:rsid w:val="00317B4A"/>
    <w:rsid w:val="0035150F"/>
    <w:rsid w:val="0039659C"/>
    <w:rsid w:val="00397258"/>
    <w:rsid w:val="003A28E9"/>
    <w:rsid w:val="00454074"/>
    <w:rsid w:val="00466760"/>
    <w:rsid w:val="004855E3"/>
    <w:rsid w:val="004916DB"/>
    <w:rsid w:val="004A54A3"/>
    <w:rsid w:val="004C55B2"/>
    <w:rsid w:val="0053340D"/>
    <w:rsid w:val="00566B04"/>
    <w:rsid w:val="00566B72"/>
    <w:rsid w:val="0057133F"/>
    <w:rsid w:val="00586932"/>
    <w:rsid w:val="00596E70"/>
    <w:rsid w:val="005A19ED"/>
    <w:rsid w:val="005A2291"/>
    <w:rsid w:val="005C73F6"/>
    <w:rsid w:val="005D5F5C"/>
    <w:rsid w:val="005E7F6C"/>
    <w:rsid w:val="00600004"/>
    <w:rsid w:val="00600B13"/>
    <w:rsid w:val="006066BD"/>
    <w:rsid w:val="00631F25"/>
    <w:rsid w:val="006646E1"/>
    <w:rsid w:val="006A7D12"/>
    <w:rsid w:val="00704012"/>
    <w:rsid w:val="0071332C"/>
    <w:rsid w:val="007254AD"/>
    <w:rsid w:val="00726292"/>
    <w:rsid w:val="00740449"/>
    <w:rsid w:val="00753335"/>
    <w:rsid w:val="007542F5"/>
    <w:rsid w:val="0079044A"/>
    <w:rsid w:val="007A6B00"/>
    <w:rsid w:val="007E0301"/>
    <w:rsid w:val="007E1C80"/>
    <w:rsid w:val="0083575B"/>
    <w:rsid w:val="00841A0D"/>
    <w:rsid w:val="008477EF"/>
    <w:rsid w:val="008815F3"/>
    <w:rsid w:val="0088463A"/>
    <w:rsid w:val="008A3BF3"/>
    <w:rsid w:val="008B6A26"/>
    <w:rsid w:val="008E7A43"/>
    <w:rsid w:val="008F476F"/>
    <w:rsid w:val="009120BA"/>
    <w:rsid w:val="009637A1"/>
    <w:rsid w:val="009746FD"/>
    <w:rsid w:val="009747D5"/>
    <w:rsid w:val="00982660"/>
    <w:rsid w:val="009B3001"/>
    <w:rsid w:val="009B5268"/>
    <w:rsid w:val="009F2C0F"/>
    <w:rsid w:val="00A01BA5"/>
    <w:rsid w:val="00A14A14"/>
    <w:rsid w:val="00A263EE"/>
    <w:rsid w:val="00A32069"/>
    <w:rsid w:val="00A43E07"/>
    <w:rsid w:val="00A458F7"/>
    <w:rsid w:val="00A542E8"/>
    <w:rsid w:val="00A7626E"/>
    <w:rsid w:val="00A77A96"/>
    <w:rsid w:val="00A95727"/>
    <w:rsid w:val="00AD7ADD"/>
    <w:rsid w:val="00B04F96"/>
    <w:rsid w:val="00B11A93"/>
    <w:rsid w:val="00B44147"/>
    <w:rsid w:val="00B668D7"/>
    <w:rsid w:val="00B75648"/>
    <w:rsid w:val="00B75955"/>
    <w:rsid w:val="00BD32C3"/>
    <w:rsid w:val="00C117DA"/>
    <w:rsid w:val="00C42128"/>
    <w:rsid w:val="00C44E32"/>
    <w:rsid w:val="00C65573"/>
    <w:rsid w:val="00C76AC8"/>
    <w:rsid w:val="00C909B3"/>
    <w:rsid w:val="00C933A9"/>
    <w:rsid w:val="00CA5BFB"/>
    <w:rsid w:val="00CE4221"/>
    <w:rsid w:val="00CF7143"/>
    <w:rsid w:val="00D03276"/>
    <w:rsid w:val="00D27304"/>
    <w:rsid w:val="00D763C8"/>
    <w:rsid w:val="00D82265"/>
    <w:rsid w:val="00D968E2"/>
    <w:rsid w:val="00DC5A47"/>
    <w:rsid w:val="00DD0040"/>
    <w:rsid w:val="00E23961"/>
    <w:rsid w:val="00E474A0"/>
    <w:rsid w:val="00E67A99"/>
    <w:rsid w:val="00E72175"/>
    <w:rsid w:val="00E826C1"/>
    <w:rsid w:val="00E9225F"/>
    <w:rsid w:val="00E93268"/>
    <w:rsid w:val="00E93D25"/>
    <w:rsid w:val="00E956F0"/>
    <w:rsid w:val="00EE7F78"/>
    <w:rsid w:val="00F1285C"/>
    <w:rsid w:val="00F14653"/>
    <w:rsid w:val="00F227CE"/>
    <w:rsid w:val="00F4487C"/>
    <w:rsid w:val="00F638C8"/>
    <w:rsid w:val="00F67508"/>
    <w:rsid w:val="00F86937"/>
    <w:rsid w:val="00FA4556"/>
    <w:rsid w:val="00FB2726"/>
    <w:rsid w:val="00FB4FD1"/>
    <w:rsid w:val="00FF60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CF71"/>
  <w15:chartTrackingRefBased/>
  <w15:docId w15:val="{E1C46C31-6B73-40E6-8AC6-7A41E9D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71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40"/>
    <w:rPr>
      <w:color w:val="0563C1" w:themeColor="hyperlink"/>
      <w:u w:val="single"/>
    </w:rPr>
  </w:style>
  <w:style w:type="table" w:styleId="TableGrid">
    <w:name w:val="Table Grid"/>
    <w:basedOn w:val="TableNormal"/>
    <w:uiPriority w:val="59"/>
    <w:rsid w:val="009B526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72175"/>
  </w:style>
  <w:style w:type="paragraph" w:styleId="Caption">
    <w:name w:val="caption"/>
    <w:basedOn w:val="Normal"/>
    <w:next w:val="Normal"/>
    <w:uiPriority w:val="35"/>
    <w:unhideWhenUsed/>
    <w:qFormat/>
    <w:rsid w:val="00F638C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39135">
      <w:bodyDiv w:val="1"/>
      <w:marLeft w:val="0"/>
      <w:marRight w:val="0"/>
      <w:marTop w:val="0"/>
      <w:marBottom w:val="0"/>
      <w:divBdr>
        <w:top w:val="none" w:sz="0" w:space="0" w:color="auto"/>
        <w:left w:val="none" w:sz="0" w:space="0" w:color="auto"/>
        <w:bottom w:val="none" w:sz="0" w:space="0" w:color="auto"/>
        <w:right w:val="none" w:sz="0" w:space="0" w:color="auto"/>
      </w:divBdr>
    </w:div>
    <w:div w:id="711655978">
      <w:bodyDiv w:val="1"/>
      <w:marLeft w:val="0"/>
      <w:marRight w:val="0"/>
      <w:marTop w:val="0"/>
      <w:marBottom w:val="0"/>
      <w:divBdr>
        <w:top w:val="none" w:sz="0" w:space="0" w:color="auto"/>
        <w:left w:val="none" w:sz="0" w:space="0" w:color="auto"/>
        <w:bottom w:val="none" w:sz="0" w:space="0" w:color="auto"/>
        <w:right w:val="none" w:sz="0" w:space="0" w:color="auto"/>
      </w:divBdr>
    </w:div>
    <w:div w:id="982320262">
      <w:bodyDiv w:val="1"/>
      <w:marLeft w:val="0"/>
      <w:marRight w:val="0"/>
      <w:marTop w:val="0"/>
      <w:marBottom w:val="0"/>
      <w:divBdr>
        <w:top w:val="none" w:sz="0" w:space="0" w:color="auto"/>
        <w:left w:val="none" w:sz="0" w:space="0" w:color="auto"/>
        <w:bottom w:val="none" w:sz="0" w:space="0" w:color="auto"/>
        <w:right w:val="none" w:sz="0" w:space="0" w:color="auto"/>
      </w:divBdr>
      <w:divsChild>
        <w:div w:id="171184195">
          <w:marLeft w:val="0"/>
          <w:marRight w:val="0"/>
          <w:marTop w:val="0"/>
          <w:marBottom w:val="0"/>
          <w:divBdr>
            <w:top w:val="none" w:sz="0" w:space="0" w:color="auto"/>
            <w:left w:val="none" w:sz="0" w:space="0" w:color="auto"/>
            <w:bottom w:val="none" w:sz="0" w:space="0" w:color="auto"/>
            <w:right w:val="none" w:sz="0" w:space="0" w:color="auto"/>
          </w:divBdr>
        </w:div>
        <w:div w:id="316152198">
          <w:marLeft w:val="0"/>
          <w:marRight w:val="0"/>
          <w:marTop w:val="30"/>
          <w:marBottom w:val="0"/>
          <w:divBdr>
            <w:top w:val="none" w:sz="0" w:space="0" w:color="auto"/>
            <w:left w:val="none" w:sz="0" w:space="0" w:color="auto"/>
            <w:bottom w:val="none" w:sz="0" w:space="0" w:color="auto"/>
            <w:right w:val="none" w:sz="0" w:space="0" w:color="auto"/>
          </w:divBdr>
          <w:divsChild>
            <w:div w:id="1882744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70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71F1-B8E0-4832-8C51-6714E7C1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Flaherty</dc:creator>
  <cp:keywords/>
  <dc:description/>
  <cp:lastModifiedBy>Haleigh Flaherty</cp:lastModifiedBy>
  <cp:revision>3</cp:revision>
  <dcterms:created xsi:type="dcterms:W3CDTF">2016-07-29T18:25:00Z</dcterms:created>
  <dcterms:modified xsi:type="dcterms:W3CDTF">2016-07-29T18:46:00Z</dcterms:modified>
</cp:coreProperties>
</file>