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6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86"/>
        <w:gridCol w:w="4290"/>
      </w:tblGrid>
      <w:tr w:rsidR="00E53EB4" w14:paraId="3A79D4E4" w14:textId="77777777" w:rsidTr="00E53EB4">
        <w:trPr>
          <w:trHeight w:val="765"/>
        </w:trPr>
        <w:tc>
          <w:tcPr>
            <w:tcW w:w="4656" w:type="dxa"/>
          </w:tcPr>
          <w:p w14:paraId="7F8B43B3" w14:textId="77777777" w:rsidR="00E53EB4" w:rsidRPr="009F39FF" w:rsidRDefault="00E53EB4" w:rsidP="00E53EB4">
            <w:pPr>
              <w:rPr>
                <w:rFonts w:ascii="Times New Roman" w:hAnsi="Times New Roman" w:cs="Times New Roman"/>
                <w:b/>
                <w:sz w:val="24"/>
                <w:szCs w:val="24"/>
              </w:rPr>
            </w:pPr>
            <w:r w:rsidRPr="009F39FF">
              <w:rPr>
                <w:rFonts w:ascii="Times New Roman" w:hAnsi="Times New Roman" w:cs="Times New Roman"/>
                <w:b/>
                <w:sz w:val="24"/>
                <w:szCs w:val="24"/>
              </w:rPr>
              <w:t>Payload Flight Number:</w:t>
            </w:r>
          </w:p>
          <w:p w14:paraId="1CB11DB8" w14:textId="77777777" w:rsidR="00E53EB4" w:rsidRDefault="00E53EB4" w:rsidP="00E53EB4">
            <w:pPr>
              <w:jc w:val="center"/>
            </w:pPr>
            <w:r>
              <w:t>20016-09</w:t>
            </w:r>
          </w:p>
        </w:tc>
        <w:tc>
          <w:tcPr>
            <w:tcW w:w="4658" w:type="dxa"/>
          </w:tcPr>
          <w:p w14:paraId="51CDE0B4" w14:textId="77777777" w:rsidR="00E53EB4" w:rsidRPr="009F39FF" w:rsidRDefault="00E53EB4" w:rsidP="00E53EB4">
            <w:pPr>
              <w:rPr>
                <w:rFonts w:ascii="Times New Roman" w:hAnsi="Times New Roman" w:cs="Times New Roman"/>
                <w:b/>
                <w:sz w:val="24"/>
                <w:szCs w:val="24"/>
              </w:rPr>
            </w:pPr>
            <w:r w:rsidRPr="009F39FF">
              <w:rPr>
                <w:rFonts w:ascii="Times New Roman" w:hAnsi="Times New Roman" w:cs="Times New Roman"/>
                <w:b/>
                <w:sz w:val="24"/>
                <w:szCs w:val="24"/>
              </w:rPr>
              <w:t>Institution:</w:t>
            </w:r>
          </w:p>
          <w:p w14:paraId="62323075" w14:textId="77777777" w:rsidR="00E53EB4" w:rsidRPr="009F39FF" w:rsidRDefault="00E53EB4" w:rsidP="00E53EB4">
            <w:pPr>
              <w:jc w:val="center"/>
              <w:rPr>
                <w:rFonts w:ascii="Times New Roman" w:hAnsi="Times New Roman" w:cs="Times New Roman"/>
                <w:sz w:val="24"/>
                <w:szCs w:val="24"/>
              </w:rPr>
            </w:pPr>
            <w:r>
              <w:rPr>
                <w:rFonts w:ascii="Times New Roman" w:hAnsi="Times New Roman" w:cs="Times New Roman"/>
                <w:sz w:val="24"/>
                <w:szCs w:val="24"/>
              </w:rPr>
              <w:t>University of Central Florida</w:t>
            </w:r>
          </w:p>
        </w:tc>
      </w:tr>
      <w:tr w:rsidR="00E53EB4" w14:paraId="158DBE4A" w14:textId="77777777" w:rsidTr="00E53EB4">
        <w:trPr>
          <w:trHeight w:val="797"/>
        </w:trPr>
        <w:tc>
          <w:tcPr>
            <w:tcW w:w="9314" w:type="dxa"/>
            <w:gridSpan w:val="2"/>
          </w:tcPr>
          <w:p w14:paraId="6EE9073E" w14:textId="77777777" w:rsidR="00E53EB4" w:rsidRPr="009F39FF" w:rsidRDefault="00E53EB4" w:rsidP="00E53EB4">
            <w:pPr>
              <w:rPr>
                <w:rFonts w:ascii="Times New Roman" w:hAnsi="Times New Roman" w:cs="Times New Roman"/>
                <w:b/>
                <w:sz w:val="24"/>
                <w:szCs w:val="24"/>
              </w:rPr>
            </w:pPr>
            <w:r w:rsidRPr="009F39FF">
              <w:rPr>
                <w:rFonts w:ascii="Times New Roman" w:hAnsi="Times New Roman" w:cs="Times New Roman"/>
                <w:b/>
                <w:sz w:val="24"/>
                <w:szCs w:val="24"/>
              </w:rPr>
              <w:t>Payload Title:</w:t>
            </w:r>
          </w:p>
          <w:p w14:paraId="7CC7BC3F" w14:textId="77777777" w:rsidR="00E53EB4" w:rsidRDefault="00E53EB4" w:rsidP="00E53EB4">
            <w:pPr>
              <w:jc w:val="center"/>
            </w:pPr>
            <w:r w:rsidRPr="009F39FF">
              <w:rPr>
                <w:rFonts w:ascii="Times New Roman" w:hAnsi="Times New Roman" w:cs="Times New Roman"/>
                <w:sz w:val="24"/>
                <w:szCs w:val="24"/>
              </w:rPr>
              <w:t>Hazardous Gases for Harsh Environments LED Sensor</w:t>
            </w:r>
            <w:r>
              <w:t xml:space="preserve"> </w:t>
            </w:r>
          </w:p>
        </w:tc>
      </w:tr>
      <w:tr w:rsidR="00E53EB4" w14:paraId="68F34B9F" w14:textId="77777777" w:rsidTr="00E53EB4">
        <w:trPr>
          <w:trHeight w:val="2309"/>
        </w:trPr>
        <w:tc>
          <w:tcPr>
            <w:tcW w:w="4656" w:type="dxa"/>
          </w:tcPr>
          <w:p w14:paraId="79C9EB08" w14:textId="77777777" w:rsidR="00E53EB4" w:rsidRPr="00FF7111" w:rsidRDefault="00E53EB4" w:rsidP="00E53EB4">
            <w:pPr>
              <w:rPr>
                <w:rFonts w:ascii="Times New Roman" w:hAnsi="Times New Roman" w:cs="Times New Roman"/>
                <w:b/>
                <w:sz w:val="24"/>
                <w:szCs w:val="24"/>
              </w:rPr>
            </w:pPr>
            <w:r w:rsidRPr="00FF7111">
              <w:rPr>
                <w:rFonts w:ascii="Times New Roman" w:hAnsi="Times New Roman" w:cs="Times New Roman"/>
                <w:b/>
                <w:sz w:val="24"/>
                <w:szCs w:val="24"/>
              </w:rPr>
              <w:t>Student Leader:</w:t>
            </w:r>
          </w:p>
          <w:p w14:paraId="524A7D0E"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Michael Villar (Graduate Student)</w:t>
            </w:r>
          </w:p>
          <w:p w14:paraId="0EAC5256"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Mechanical and Aerospace Engineering</w:t>
            </w:r>
          </w:p>
          <w:p w14:paraId="03DF7554"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4000 Central Florida Blvd</w:t>
            </w:r>
          </w:p>
          <w:p w14:paraId="2EA4C0F4"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Orlando, Florida, 32816</w:t>
            </w:r>
          </w:p>
          <w:p w14:paraId="018B1547" w14:textId="77777777" w:rsidR="00E53EB4" w:rsidRDefault="00193224" w:rsidP="00E53EB4">
            <w:pPr>
              <w:jc w:val="center"/>
              <w:rPr>
                <w:rFonts w:ascii="Times New Roman" w:hAnsi="Times New Roman" w:cs="Times New Roman"/>
                <w:sz w:val="24"/>
                <w:szCs w:val="24"/>
              </w:rPr>
            </w:pPr>
            <w:hyperlink r:id="rId8" w:history="1">
              <w:r w:rsidR="00E53EB4" w:rsidRPr="002E497A">
                <w:rPr>
                  <w:rStyle w:val="Hyperlink"/>
                  <w:rFonts w:ascii="Times New Roman" w:hAnsi="Times New Roman" w:cs="Times New Roman"/>
                  <w:sz w:val="24"/>
                  <w:szCs w:val="24"/>
                </w:rPr>
                <w:t>mvillar@knights.ucf.edu</w:t>
              </w:r>
            </w:hyperlink>
          </w:p>
          <w:p w14:paraId="4FBC06F4"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Cell: (561) 512-3953</w:t>
            </w:r>
          </w:p>
          <w:p w14:paraId="7B63A763" w14:textId="77777777" w:rsidR="00E53EB4" w:rsidRDefault="00E53EB4" w:rsidP="00E53EB4">
            <w:pPr>
              <w:jc w:val="center"/>
              <w:rPr>
                <w:rFonts w:ascii="Times New Roman" w:hAnsi="Times New Roman" w:cs="Times New Roman"/>
                <w:sz w:val="24"/>
                <w:szCs w:val="24"/>
              </w:rPr>
            </w:pPr>
          </w:p>
          <w:p w14:paraId="39198A16" w14:textId="77777777" w:rsidR="00E53EB4" w:rsidRPr="00C702D8" w:rsidRDefault="00E53EB4" w:rsidP="00E53EB4">
            <w:pPr>
              <w:jc w:val="center"/>
              <w:rPr>
                <w:rFonts w:ascii="Times New Roman" w:hAnsi="Times New Roman" w:cs="Times New Roman"/>
                <w:sz w:val="24"/>
                <w:szCs w:val="24"/>
              </w:rPr>
            </w:pPr>
          </w:p>
        </w:tc>
        <w:tc>
          <w:tcPr>
            <w:tcW w:w="4658" w:type="dxa"/>
          </w:tcPr>
          <w:p w14:paraId="23D3310E" w14:textId="77777777" w:rsidR="00E53EB4" w:rsidRPr="00FF7111" w:rsidRDefault="00E53EB4" w:rsidP="00E53EB4">
            <w:pPr>
              <w:rPr>
                <w:rFonts w:ascii="Times New Roman" w:hAnsi="Times New Roman" w:cs="Times New Roman"/>
                <w:b/>
                <w:sz w:val="24"/>
                <w:szCs w:val="24"/>
              </w:rPr>
            </w:pPr>
            <w:r w:rsidRPr="00FF7111">
              <w:rPr>
                <w:rFonts w:ascii="Times New Roman" w:hAnsi="Times New Roman" w:cs="Times New Roman"/>
                <w:b/>
                <w:sz w:val="24"/>
                <w:szCs w:val="24"/>
              </w:rPr>
              <w:t>Faculty Advisor:</w:t>
            </w:r>
          </w:p>
          <w:p w14:paraId="780DAF5D"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 xml:space="preserve">Dr. Subith </w:t>
            </w:r>
            <w:proofErr w:type="spellStart"/>
            <w:r>
              <w:rPr>
                <w:rFonts w:ascii="Times New Roman" w:hAnsi="Times New Roman" w:cs="Times New Roman"/>
                <w:sz w:val="24"/>
                <w:szCs w:val="24"/>
              </w:rPr>
              <w:t>Vasu</w:t>
            </w:r>
            <w:proofErr w:type="spellEnd"/>
          </w:p>
          <w:p w14:paraId="400D755A"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Mechanical and Aerospace Engineering</w:t>
            </w:r>
          </w:p>
          <w:p w14:paraId="5F5BCD31"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4000 Central Florida Blvd</w:t>
            </w:r>
          </w:p>
          <w:p w14:paraId="5FDBC649" w14:textId="77777777" w:rsidR="00E53EB4" w:rsidRDefault="00E53EB4" w:rsidP="00E53EB4">
            <w:pPr>
              <w:jc w:val="center"/>
              <w:rPr>
                <w:rFonts w:ascii="Times New Roman" w:hAnsi="Times New Roman" w:cs="Times New Roman"/>
                <w:sz w:val="24"/>
                <w:szCs w:val="24"/>
              </w:rPr>
            </w:pPr>
            <w:r>
              <w:rPr>
                <w:rFonts w:ascii="Times New Roman" w:hAnsi="Times New Roman" w:cs="Times New Roman"/>
                <w:sz w:val="24"/>
                <w:szCs w:val="24"/>
              </w:rPr>
              <w:t>Orlando, Florida, 32816</w:t>
            </w:r>
          </w:p>
          <w:p w14:paraId="0D52D788" w14:textId="77777777" w:rsidR="00E53EB4" w:rsidRDefault="00193224" w:rsidP="00E53EB4">
            <w:pPr>
              <w:jc w:val="center"/>
              <w:rPr>
                <w:rFonts w:ascii="Times New Roman" w:hAnsi="Times New Roman" w:cs="Times New Roman"/>
                <w:sz w:val="24"/>
                <w:szCs w:val="24"/>
              </w:rPr>
            </w:pPr>
            <w:hyperlink r:id="rId9" w:history="1">
              <w:r w:rsidR="00E53EB4" w:rsidRPr="002E497A">
                <w:rPr>
                  <w:rStyle w:val="Hyperlink"/>
                  <w:rFonts w:ascii="Times New Roman" w:hAnsi="Times New Roman" w:cs="Times New Roman"/>
                  <w:sz w:val="24"/>
                  <w:szCs w:val="24"/>
                </w:rPr>
                <w:t>subith@ucf.edu</w:t>
              </w:r>
            </w:hyperlink>
          </w:p>
          <w:p w14:paraId="3E233D4B" w14:textId="77777777" w:rsidR="00E53EB4" w:rsidRPr="00C702D8" w:rsidRDefault="00E53EB4" w:rsidP="00E53EB4">
            <w:pPr>
              <w:jc w:val="center"/>
              <w:rPr>
                <w:rFonts w:ascii="Times New Roman" w:hAnsi="Times New Roman" w:cs="Times New Roman"/>
                <w:sz w:val="24"/>
                <w:szCs w:val="24"/>
              </w:rPr>
            </w:pPr>
            <w:r>
              <w:rPr>
                <w:rFonts w:ascii="Times New Roman" w:hAnsi="Times New Roman" w:cs="Times New Roman"/>
                <w:sz w:val="24"/>
                <w:szCs w:val="24"/>
              </w:rPr>
              <w:t>Office: (407) 823-3468</w:t>
            </w:r>
          </w:p>
        </w:tc>
      </w:tr>
      <w:tr w:rsidR="00E53EB4" w14:paraId="190B7055" w14:textId="77777777" w:rsidTr="00E53EB4">
        <w:trPr>
          <w:trHeight w:val="2444"/>
        </w:trPr>
        <w:tc>
          <w:tcPr>
            <w:tcW w:w="9314" w:type="dxa"/>
            <w:gridSpan w:val="2"/>
          </w:tcPr>
          <w:p w14:paraId="58A909BF" w14:textId="77777777" w:rsidR="00E53EB4" w:rsidRPr="00C13B80" w:rsidRDefault="00E53EB4" w:rsidP="00E53EB4">
            <w:pPr>
              <w:rPr>
                <w:rFonts w:ascii="Times New Roman" w:hAnsi="Times New Roman" w:cs="Times New Roman"/>
                <w:b/>
                <w:sz w:val="24"/>
                <w:szCs w:val="24"/>
              </w:rPr>
            </w:pPr>
            <w:r w:rsidRPr="00C13B80">
              <w:rPr>
                <w:rFonts w:ascii="Times New Roman" w:hAnsi="Times New Roman" w:cs="Times New Roman"/>
                <w:b/>
                <w:sz w:val="24"/>
                <w:szCs w:val="24"/>
              </w:rPr>
              <w:t>Current Team Members</w:t>
            </w:r>
            <w:r>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4"/>
            </w:tblGrid>
            <w:tr w:rsidR="00E53EB4" w14:paraId="3B9163CC" w14:textId="77777777" w:rsidTr="00B75A94">
              <w:trPr>
                <w:trHeight w:val="1026"/>
              </w:trPr>
              <w:tc>
                <w:tcPr>
                  <w:tcW w:w="4544" w:type="dxa"/>
                </w:tcPr>
                <w:p w14:paraId="67E7CF4F"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 xml:space="preserve">Justin </w:t>
                  </w:r>
                  <w:proofErr w:type="spellStart"/>
                  <w:r>
                    <w:rPr>
                      <w:rFonts w:ascii="Times New Roman" w:hAnsi="Times New Roman" w:cs="Times New Roman"/>
                      <w:sz w:val="24"/>
                      <w:szCs w:val="24"/>
                    </w:rPr>
                    <w:t>Urso</w:t>
                  </w:r>
                  <w:proofErr w:type="spellEnd"/>
                  <w:r>
                    <w:rPr>
                      <w:rFonts w:ascii="Times New Roman" w:hAnsi="Times New Roman" w:cs="Times New Roman"/>
                      <w:sz w:val="24"/>
                      <w:szCs w:val="24"/>
                    </w:rPr>
                    <w:t xml:space="preserve"> (Graduate Student)</w:t>
                  </w:r>
                  <w:r>
                    <w:rPr>
                      <w:rFonts w:ascii="Times New Roman" w:hAnsi="Times New Roman" w:cs="Times New Roman"/>
                      <w:sz w:val="24"/>
                      <w:szCs w:val="24"/>
                    </w:rPr>
                    <w:br/>
                    <w:t>Mechanical and Aerospace Engineering</w:t>
                  </w:r>
                </w:p>
                <w:p w14:paraId="4308EB42"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4000 Central Florida Blvd</w:t>
                  </w:r>
                </w:p>
                <w:p w14:paraId="4836097C"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Orlando, Florida, 32816</w:t>
                  </w:r>
                </w:p>
                <w:p w14:paraId="5C16B0F6" w14:textId="77777777" w:rsidR="00B75A94" w:rsidRDefault="00193224" w:rsidP="003F19C0">
                  <w:pPr>
                    <w:framePr w:hSpace="180" w:wrap="around" w:vAnchor="page" w:hAnchor="margin" w:y="1669"/>
                    <w:jc w:val="center"/>
                    <w:rPr>
                      <w:rFonts w:ascii="Times New Roman" w:hAnsi="Times New Roman" w:cs="Times New Roman"/>
                      <w:sz w:val="24"/>
                      <w:szCs w:val="24"/>
                    </w:rPr>
                  </w:pPr>
                  <w:hyperlink r:id="rId10" w:history="1">
                    <w:r w:rsidR="00B75A94" w:rsidRPr="002E497A">
                      <w:rPr>
                        <w:rStyle w:val="Hyperlink"/>
                        <w:rFonts w:ascii="Times New Roman" w:hAnsi="Times New Roman" w:cs="Times New Roman"/>
                        <w:sz w:val="24"/>
                        <w:szCs w:val="24"/>
                      </w:rPr>
                      <w:t>Justin.urso13@knights.ucf.edu</w:t>
                    </w:r>
                  </w:hyperlink>
                </w:p>
                <w:p w14:paraId="6D8FC22E" w14:textId="77777777" w:rsidR="00E53EB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Cell: (352) 817-9212</w:t>
                  </w:r>
                </w:p>
              </w:tc>
              <w:tc>
                <w:tcPr>
                  <w:tcW w:w="4544" w:type="dxa"/>
                </w:tcPr>
                <w:p w14:paraId="3F193F5E"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Akshita Parupalli (Undergraduate Student)</w:t>
                  </w:r>
                  <w:r>
                    <w:rPr>
                      <w:rFonts w:ascii="Times New Roman" w:hAnsi="Times New Roman" w:cs="Times New Roman"/>
                      <w:sz w:val="24"/>
                      <w:szCs w:val="24"/>
                    </w:rPr>
                    <w:br/>
                    <w:t>Mechanical and Aerospace Engineering</w:t>
                  </w:r>
                  <w:r>
                    <w:rPr>
                      <w:rFonts w:ascii="Times New Roman" w:hAnsi="Times New Roman" w:cs="Times New Roman"/>
                      <w:sz w:val="24"/>
                      <w:szCs w:val="24"/>
                    </w:rPr>
                    <w:br/>
                    <w:t>4000 Central Florida Blvd</w:t>
                  </w:r>
                </w:p>
                <w:p w14:paraId="46A0DF47"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Orlando, Florida, 32816</w:t>
                  </w:r>
                </w:p>
                <w:p w14:paraId="24A27060" w14:textId="77777777" w:rsidR="00B75A94" w:rsidRDefault="00193224" w:rsidP="003F19C0">
                  <w:pPr>
                    <w:framePr w:hSpace="180" w:wrap="around" w:vAnchor="page" w:hAnchor="margin" w:y="1669"/>
                    <w:jc w:val="center"/>
                    <w:rPr>
                      <w:rFonts w:ascii="Times New Roman" w:hAnsi="Times New Roman" w:cs="Times New Roman"/>
                      <w:sz w:val="24"/>
                      <w:szCs w:val="24"/>
                    </w:rPr>
                  </w:pPr>
                  <w:hyperlink r:id="rId11" w:history="1">
                    <w:r w:rsidR="00A01411" w:rsidRPr="00000E9D">
                      <w:rPr>
                        <w:rStyle w:val="Hyperlink"/>
                        <w:rFonts w:ascii="Times New Roman" w:hAnsi="Times New Roman" w:cs="Times New Roman"/>
                        <w:sz w:val="24"/>
                        <w:szCs w:val="24"/>
                      </w:rPr>
                      <w:t>Akshita.parupalli@knights.ucf.edu</w:t>
                    </w:r>
                  </w:hyperlink>
                </w:p>
                <w:p w14:paraId="06BDD497" w14:textId="77777777" w:rsidR="00E53EB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Cell: (321) 696-9969</w:t>
                  </w:r>
                </w:p>
              </w:tc>
            </w:tr>
            <w:tr w:rsidR="00EF0CFC" w14:paraId="774D22EA" w14:textId="77777777" w:rsidTr="00B75A94">
              <w:trPr>
                <w:trHeight w:val="1026"/>
              </w:trPr>
              <w:tc>
                <w:tcPr>
                  <w:tcW w:w="4544" w:type="dxa"/>
                  <w:tcBorders>
                    <w:bottom w:val="single" w:sz="4" w:space="0" w:color="auto"/>
                  </w:tcBorders>
                </w:tcPr>
                <w:p w14:paraId="53AE52C3" w14:textId="77777777" w:rsidR="00EF0CFC" w:rsidRPr="00B75A94" w:rsidRDefault="00B75A94" w:rsidP="003F19C0">
                  <w:pPr>
                    <w:framePr w:hSpace="180" w:wrap="around" w:vAnchor="page" w:hAnchor="margin" w:y="1669"/>
                    <w:rPr>
                      <w:rFonts w:ascii="Times New Roman" w:hAnsi="Times New Roman" w:cs="Times New Roman"/>
                      <w:b/>
                      <w:sz w:val="24"/>
                      <w:szCs w:val="24"/>
                    </w:rPr>
                  </w:pPr>
                  <w:r w:rsidRPr="00B75A94">
                    <w:rPr>
                      <w:rFonts w:ascii="Times New Roman" w:hAnsi="Times New Roman" w:cs="Times New Roman"/>
                      <w:b/>
                      <w:sz w:val="24"/>
                      <w:szCs w:val="24"/>
                    </w:rPr>
                    <w:t>Past Team Members:</w:t>
                  </w:r>
                </w:p>
                <w:p w14:paraId="61A9F1E2"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Kyle Thurmond (Graduate Student)</w:t>
                  </w:r>
                </w:p>
                <w:p w14:paraId="4FB14C48"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Mechanical and Aerospace Engineering</w:t>
                  </w:r>
                </w:p>
                <w:p w14:paraId="5FC8568C"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4000 Central Florida Blvd</w:t>
                  </w:r>
                </w:p>
                <w:p w14:paraId="23AD2462" w14:textId="77777777" w:rsidR="00B75A94"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Orlando, Florida, 32816</w:t>
                  </w:r>
                </w:p>
                <w:p w14:paraId="4459902E" w14:textId="77777777" w:rsidR="00B75A94" w:rsidRDefault="00193224" w:rsidP="003F19C0">
                  <w:pPr>
                    <w:framePr w:hSpace="180" w:wrap="around" w:vAnchor="page" w:hAnchor="margin" w:y="1669"/>
                    <w:jc w:val="center"/>
                    <w:rPr>
                      <w:rFonts w:ascii="Times New Roman" w:hAnsi="Times New Roman" w:cs="Times New Roman"/>
                      <w:sz w:val="24"/>
                      <w:szCs w:val="24"/>
                    </w:rPr>
                  </w:pPr>
                  <w:hyperlink r:id="rId12" w:history="1">
                    <w:r w:rsidR="00B75A94" w:rsidRPr="002E497A">
                      <w:rPr>
                        <w:rStyle w:val="Hyperlink"/>
                        <w:rFonts w:ascii="Times New Roman" w:hAnsi="Times New Roman" w:cs="Times New Roman"/>
                        <w:sz w:val="24"/>
                        <w:szCs w:val="24"/>
                      </w:rPr>
                      <w:t>kthurmond@knights.ucf.edu</w:t>
                    </w:r>
                  </w:hyperlink>
                </w:p>
                <w:p w14:paraId="3AFD009D" w14:textId="77777777" w:rsidR="00EF0CFC" w:rsidRDefault="00B75A94" w:rsidP="003F19C0">
                  <w:pPr>
                    <w:framePr w:hSpace="180" w:wrap="around" w:vAnchor="page" w:hAnchor="margin" w:y="1669"/>
                    <w:jc w:val="center"/>
                    <w:rPr>
                      <w:rFonts w:ascii="Times New Roman" w:hAnsi="Times New Roman" w:cs="Times New Roman"/>
                      <w:sz w:val="24"/>
                      <w:szCs w:val="24"/>
                    </w:rPr>
                  </w:pPr>
                  <w:r>
                    <w:rPr>
                      <w:rFonts w:ascii="Times New Roman" w:hAnsi="Times New Roman" w:cs="Times New Roman"/>
                      <w:sz w:val="24"/>
                      <w:szCs w:val="24"/>
                    </w:rPr>
                    <w:t>Cell: (407) 617-0475</w:t>
                  </w:r>
                </w:p>
              </w:tc>
              <w:tc>
                <w:tcPr>
                  <w:tcW w:w="4544" w:type="dxa"/>
                  <w:tcBorders>
                    <w:bottom w:val="single" w:sz="4" w:space="0" w:color="auto"/>
                  </w:tcBorders>
                </w:tcPr>
                <w:p w14:paraId="170D60F4" w14:textId="77777777" w:rsidR="00EF0CFC" w:rsidRDefault="00EF0CFC" w:rsidP="003F19C0">
                  <w:pPr>
                    <w:framePr w:hSpace="180" w:wrap="around" w:vAnchor="page" w:hAnchor="margin" w:y="1669"/>
                    <w:jc w:val="center"/>
                    <w:rPr>
                      <w:rFonts w:ascii="Times New Roman" w:hAnsi="Times New Roman" w:cs="Times New Roman"/>
                      <w:sz w:val="24"/>
                      <w:szCs w:val="24"/>
                    </w:rPr>
                  </w:pPr>
                </w:p>
              </w:tc>
            </w:tr>
          </w:tbl>
          <w:p w14:paraId="654166A3" w14:textId="77777777" w:rsidR="00E53EB4" w:rsidRPr="00FF7111" w:rsidRDefault="00E53EB4" w:rsidP="00EF0CFC">
            <w:pPr>
              <w:rPr>
                <w:rFonts w:ascii="Times New Roman" w:hAnsi="Times New Roman" w:cs="Times New Roman"/>
                <w:b/>
                <w:sz w:val="24"/>
                <w:szCs w:val="24"/>
              </w:rPr>
            </w:pPr>
          </w:p>
        </w:tc>
      </w:tr>
      <w:tr w:rsidR="00E53EB4" w14:paraId="2E3B1CE9" w14:textId="77777777" w:rsidTr="00E53EB4">
        <w:trPr>
          <w:trHeight w:val="806"/>
        </w:trPr>
        <w:tc>
          <w:tcPr>
            <w:tcW w:w="4656" w:type="dxa"/>
          </w:tcPr>
          <w:p w14:paraId="66E11CAE" w14:textId="77777777" w:rsidR="00E53EB4" w:rsidRPr="00FF7111" w:rsidRDefault="00E53EB4" w:rsidP="00E53EB4">
            <w:pPr>
              <w:rPr>
                <w:rFonts w:ascii="Times New Roman" w:hAnsi="Times New Roman" w:cs="Times New Roman"/>
                <w:b/>
                <w:sz w:val="24"/>
                <w:szCs w:val="24"/>
              </w:rPr>
            </w:pPr>
            <w:r w:rsidRPr="00FF7111">
              <w:rPr>
                <w:rFonts w:ascii="Times New Roman" w:hAnsi="Times New Roman" w:cs="Times New Roman"/>
                <w:b/>
                <w:sz w:val="24"/>
                <w:szCs w:val="24"/>
              </w:rPr>
              <w:t>Report Month:</w:t>
            </w:r>
          </w:p>
          <w:p w14:paraId="65163B11" w14:textId="77777777" w:rsidR="00E53EB4" w:rsidRPr="00C702D8" w:rsidRDefault="002F5662" w:rsidP="00E53EB4">
            <w:pPr>
              <w:jc w:val="center"/>
              <w:rPr>
                <w:rFonts w:ascii="Times New Roman" w:hAnsi="Times New Roman" w:cs="Times New Roman"/>
                <w:sz w:val="24"/>
                <w:szCs w:val="24"/>
              </w:rPr>
            </w:pPr>
            <w:r>
              <w:rPr>
                <w:rFonts w:ascii="Times New Roman" w:hAnsi="Times New Roman" w:cs="Times New Roman"/>
                <w:sz w:val="24"/>
                <w:szCs w:val="24"/>
              </w:rPr>
              <w:t>Ju</w:t>
            </w:r>
            <w:r w:rsidR="00D62CE2">
              <w:rPr>
                <w:rFonts w:ascii="Times New Roman" w:hAnsi="Times New Roman" w:cs="Times New Roman"/>
                <w:sz w:val="24"/>
                <w:szCs w:val="24"/>
              </w:rPr>
              <w:t>ly</w:t>
            </w:r>
          </w:p>
        </w:tc>
        <w:tc>
          <w:tcPr>
            <w:tcW w:w="4658" w:type="dxa"/>
          </w:tcPr>
          <w:p w14:paraId="20E4DEAF" w14:textId="77777777" w:rsidR="00E53EB4" w:rsidRPr="00FF7111" w:rsidRDefault="00E53EB4" w:rsidP="00E53EB4">
            <w:pPr>
              <w:rPr>
                <w:rFonts w:ascii="Times New Roman" w:hAnsi="Times New Roman" w:cs="Times New Roman"/>
                <w:b/>
                <w:sz w:val="24"/>
                <w:szCs w:val="24"/>
              </w:rPr>
            </w:pPr>
            <w:r w:rsidRPr="00FF7111">
              <w:rPr>
                <w:rFonts w:ascii="Times New Roman" w:hAnsi="Times New Roman" w:cs="Times New Roman"/>
                <w:b/>
                <w:sz w:val="24"/>
                <w:szCs w:val="24"/>
              </w:rPr>
              <w:t xml:space="preserve">Report Date: </w:t>
            </w:r>
          </w:p>
          <w:p w14:paraId="073F9B72" w14:textId="77777777" w:rsidR="00E53EB4" w:rsidRPr="00C702D8" w:rsidRDefault="00D62CE2" w:rsidP="00E53EB4">
            <w:pPr>
              <w:jc w:val="center"/>
              <w:rPr>
                <w:rFonts w:ascii="Times New Roman" w:hAnsi="Times New Roman" w:cs="Times New Roman"/>
                <w:sz w:val="24"/>
                <w:szCs w:val="24"/>
              </w:rPr>
            </w:pPr>
            <w:r>
              <w:rPr>
                <w:rFonts w:ascii="Times New Roman" w:hAnsi="Times New Roman" w:cs="Times New Roman"/>
                <w:sz w:val="24"/>
                <w:szCs w:val="24"/>
              </w:rPr>
              <w:t>7/27</w:t>
            </w:r>
            <w:r w:rsidR="00E53EB4">
              <w:rPr>
                <w:rFonts w:ascii="Times New Roman" w:hAnsi="Times New Roman" w:cs="Times New Roman"/>
                <w:sz w:val="24"/>
                <w:szCs w:val="24"/>
              </w:rPr>
              <w:t>/2016</w:t>
            </w:r>
          </w:p>
        </w:tc>
      </w:tr>
      <w:tr w:rsidR="00E53EB4" w14:paraId="2FC7E990" w14:textId="77777777" w:rsidTr="00851A7C">
        <w:trPr>
          <w:trHeight w:val="3587"/>
        </w:trPr>
        <w:tc>
          <w:tcPr>
            <w:tcW w:w="9314" w:type="dxa"/>
            <w:gridSpan w:val="2"/>
          </w:tcPr>
          <w:p w14:paraId="2CD0EED6" w14:textId="77777777" w:rsidR="00E53EB4" w:rsidRDefault="00E53EB4" w:rsidP="00E53EB4">
            <w:pPr>
              <w:rPr>
                <w:rFonts w:ascii="Times New Roman" w:hAnsi="Times New Roman" w:cs="Times New Roman"/>
                <w:b/>
                <w:sz w:val="24"/>
                <w:szCs w:val="24"/>
              </w:rPr>
            </w:pPr>
            <w:r>
              <w:rPr>
                <w:rFonts w:ascii="Times New Roman" w:hAnsi="Times New Roman" w:cs="Times New Roman"/>
                <w:b/>
                <w:sz w:val="24"/>
                <w:szCs w:val="24"/>
              </w:rPr>
              <w:t>Gantt Chart:</w:t>
            </w:r>
          </w:p>
          <w:p w14:paraId="66675990" w14:textId="77777777" w:rsidR="00E53EB4" w:rsidRDefault="00E53EB4" w:rsidP="00E53EB4">
            <w:pPr>
              <w:rPr>
                <w:rFonts w:ascii="Times New Roman" w:hAnsi="Times New Roman" w:cs="Times New Roman"/>
                <w:b/>
                <w:sz w:val="24"/>
                <w:szCs w:val="24"/>
              </w:rPr>
            </w:pPr>
          </w:p>
          <w:p w14:paraId="25E3D0A4" w14:textId="0D5A2B46" w:rsidR="00E53EB4" w:rsidRPr="00FF7111" w:rsidRDefault="003F19C0" w:rsidP="00E53EB4">
            <w:pPr>
              <w:rPr>
                <w:rFonts w:ascii="Times New Roman" w:hAnsi="Times New Roman" w:cs="Times New Roman"/>
                <w:b/>
                <w:sz w:val="24"/>
                <w:szCs w:val="24"/>
              </w:rPr>
            </w:pPr>
            <w:r>
              <w:rPr>
                <w:noProof/>
              </w:rPr>
              <w:drawing>
                <wp:inline distT="0" distB="0" distL="0" distR="0" wp14:anchorId="573ACF88" wp14:editId="0638699B">
                  <wp:extent cx="5953125" cy="175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3125" cy="1758950"/>
                          </a:xfrm>
                          <a:prstGeom prst="rect">
                            <a:avLst/>
                          </a:prstGeom>
                        </pic:spPr>
                      </pic:pic>
                    </a:graphicData>
                  </a:graphic>
                </wp:inline>
              </w:drawing>
            </w:r>
          </w:p>
        </w:tc>
      </w:tr>
    </w:tbl>
    <w:tbl>
      <w:tblPr>
        <w:tblStyle w:val="TableGrid"/>
        <w:tblW w:w="0" w:type="auto"/>
        <w:tblLook w:val="04A0" w:firstRow="1" w:lastRow="0" w:firstColumn="1" w:lastColumn="0" w:noHBand="0" w:noVBand="1"/>
      </w:tblPr>
      <w:tblGrid>
        <w:gridCol w:w="9314"/>
      </w:tblGrid>
      <w:tr w:rsidR="00FF7111" w14:paraId="13F529B8" w14:textId="77777777" w:rsidTr="00EF0CFC">
        <w:trPr>
          <w:trHeight w:val="12465"/>
        </w:trPr>
        <w:tc>
          <w:tcPr>
            <w:tcW w:w="9314" w:type="dxa"/>
            <w:tcBorders>
              <w:top w:val="single" w:sz="18" w:space="0" w:color="auto"/>
              <w:left w:val="single" w:sz="18" w:space="0" w:color="auto"/>
              <w:bottom w:val="single" w:sz="18" w:space="0" w:color="auto"/>
              <w:right w:val="single" w:sz="18" w:space="0" w:color="auto"/>
            </w:tcBorders>
          </w:tcPr>
          <w:p w14:paraId="02E3E7DD" w14:textId="451FA107" w:rsidR="00EF360B" w:rsidRDefault="00C13B80" w:rsidP="002F5662">
            <w:pPr>
              <w:rPr>
                <w:rFonts w:ascii="Times New Roman" w:hAnsi="Times New Roman" w:cs="Times New Roman"/>
                <w:sz w:val="24"/>
                <w:szCs w:val="24"/>
              </w:rPr>
            </w:pPr>
            <w:r w:rsidRPr="00C13B80">
              <w:rPr>
                <w:rFonts w:ascii="Times New Roman" w:hAnsi="Times New Roman" w:cs="Times New Roman"/>
                <w:b/>
                <w:sz w:val="24"/>
                <w:szCs w:val="24"/>
              </w:rPr>
              <w:lastRenderedPageBreak/>
              <w:t>Team Member Activities:</w:t>
            </w:r>
          </w:p>
          <w:p w14:paraId="7C42C0F4" w14:textId="77777777" w:rsidR="00065C28" w:rsidRDefault="00065C28" w:rsidP="0010117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F7AF9EF" w14:textId="7B02D0B4" w:rsidR="00065C28" w:rsidRDefault="002F5662" w:rsidP="00F465A6">
            <w:pPr>
              <w:jc w:val="both"/>
              <w:rPr>
                <w:rFonts w:ascii="Times New Roman" w:hAnsi="Times New Roman" w:cs="Times New Roman"/>
                <w:sz w:val="24"/>
                <w:szCs w:val="24"/>
              </w:rPr>
            </w:pPr>
            <w:r>
              <w:rPr>
                <w:rFonts w:ascii="Times New Roman" w:hAnsi="Times New Roman" w:cs="Times New Roman"/>
                <w:sz w:val="24"/>
                <w:szCs w:val="24"/>
              </w:rPr>
              <w:tab/>
              <w:t xml:space="preserve">Michael Villar </w:t>
            </w:r>
            <w:r w:rsidR="00771582">
              <w:rPr>
                <w:rFonts w:ascii="Times New Roman" w:hAnsi="Times New Roman" w:cs="Times New Roman"/>
                <w:sz w:val="24"/>
                <w:szCs w:val="24"/>
              </w:rPr>
              <w:t xml:space="preserve">worked on finalizing the transition to the new design by migrating electronics, optical components, and the DAQ. </w:t>
            </w:r>
            <w:r w:rsidR="006438FC">
              <w:rPr>
                <w:rFonts w:ascii="Times New Roman" w:hAnsi="Times New Roman" w:cs="Times New Roman"/>
                <w:sz w:val="24"/>
                <w:szCs w:val="24"/>
              </w:rPr>
              <w:t xml:space="preserve">Once the </w:t>
            </w:r>
            <w:r w:rsidR="008B720C">
              <w:rPr>
                <w:rFonts w:ascii="Times New Roman" w:hAnsi="Times New Roman" w:cs="Times New Roman"/>
                <w:sz w:val="24"/>
                <w:szCs w:val="24"/>
              </w:rPr>
              <w:t>payload chassis</w:t>
            </w:r>
            <w:r w:rsidR="006438FC">
              <w:rPr>
                <w:rFonts w:ascii="Times New Roman" w:hAnsi="Times New Roman" w:cs="Times New Roman"/>
                <w:sz w:val="24"/>
                <w:szCs w:val="24"/>
              </w:rPr>
              <w:t xml:space="preserve"> was built and all components were securely fastened, the system was tested under standard laboratory settings.</w:t>
            </w:r>
            <w:r w:rsidR="00291DF8">
              <w:rPr>
                <w:rFonts w:ascii="Times New Roman" w:hAnsi="Times New Roman" w:cs="Times New Roman"/>
                <w:sz w:val="24"/>
                <w:szCs w:val="24"/>
              </w:rPr>
              <w:t xml:space="preserve"> The tests were satisfactory and indicated that the system is performing as anticipated.</w:t>
            </w:r>
            <w:r w:rsidR="006438FC">
              <w:rPr>
                <w:rFonts w:ascii="Times New Roman" w:hAnsi="Times New Roman" w:cs="Times New Roman"/>
                <w:sz w:val="24"/>
                <w:szCs w:val="24"/>
              </w:rPr>
              <w:t xml:space="preserve"> </w:t>
            </w:r>
            <w:r w:rsidR="0010117E">
              <w:rPr>
                <w:rFonts w:ascii="Times New Roman" w:hAnsi="Times New Roman" w:cs="Times New Roman"/>
                <w:sz w:val="24"/>
                <w:szCs w:val="24"/>
              </w:rPr>
              <w:t xml:space="preserve"> </w:t>
            </w:r>
          </w:p>
          <w:p w14:paraId="1F12A2B5" w14:textId="77777777" w:rsidR="00280D0F" w:rsidRDefault="00280D0F" w:rsidP="00F465A6">
            <w:pPr>
              <w:jc w:val="both"/>
              <w:rPr>
                <w:rFonts w:ascii="Times New Roman" w:hAnsi="Times New Roman" w:cs="Times New Roman"/>
                <w:sz w:val="24"/>
                <w:szCs w:val="24"/>
              </w:rPr>
            </w:pPr>
          </w:p>
          <w:p w14:paraId="5BD326EE" w14:textId="004A3DFC" w:rsidR="00EF360B" w:rsidRDefault="00EF360B" w:rsidP="00F465A6">
            <w:pPr>
              <w:jc w:val="both"/>
              <w:rPr>
                <w:rFonts w:ascii="Times New Roman" w:hAnsi="Times New Roman" w:cs="Times New Roman"/>
                <w:sz w:val="24"/>
                <w:szCs w:val="24"/>
              </w:rPr>
            </w:pPr>
            <w:r>
              <w:rPr>
                <w:rFonts w:ascii="Times New Roman" w:hAnsi="Times New Roman" w:cs="Times New Roman"/>
                <w:sz w:val="24"/>
                <w:szCs w:val="24"/>
              </w:rPr>
              <w:tab/>
            </w:r>
            <w:r w:rsidR="00280D0F">
              <w:rPr>
                <w:rFonts w:ascii="Times New Roman" w:hAnsi="Times New Roman" w:cs="Times New Roman"/>
                <w:sz w:val="24"/>
                <w:szCs w:val="24"/>
              </w:rPr>
              <w:t xml:space="preserve">Justin </w:t>
            </w:r>
            <w:proofErr w:type="spellStart"/>
            <w:r w:rsidR="00280D0F">
              <w:rPr>
                <w:rFonts w:ascii="Times New Roman" w:hAnsi="Times New Roman" w:cs="Times New Roman"/>
                <w:sz w:val="24"/>
                <w:szCs w:val="24"/>
              </w:rPr>
              <w:t>Urso</w:t>
            </w:r>
            <w:proofErr w:type="spellEnd"/>
            <w:r w:rsidR="00280D0F">
              <w:rPr>
                <w:rFonts w:ascii="Times New Roman" w:hAnsi="Times New Roman" w:cs="Times New Roman"/>
                <w:sz w:val="24"/>
                <w:szCs w:val="24"/>
              </w:rPr>
              <w:t xml:space="preserve"> mainly assisted with design and construction of the new setup. He was also available during testing and troubleshooting in the laboratory setting.</w:t>
            </w:r>
            <w:r w:rsidR="00291DF8">
              <w:rPr>
                <w:rFonts w:ascii="Times New Roman" w:hAnsi="Times New Roman" w:cs="Times New Roman"/>
                <w:sz w:val="24"/>
                <w:szCs w:val="24"/>
              </w:rPr>
              <w:t xml:space="preserve"> </w:t>
            </w:r>
          </w:p>
          <w:p w14:paraId="2ED0A4B1" w14:textId="77777777" w:rsidR="00280D0F" w:rsidRDefault="0010117E" w:rsidP="00F465A6">
            <w:pPr>
              <w:jc w:val="both"/>
              <w:rPr>
                <w:rFonts w:ascii="Times New Roman" w:hAnsi="Times New Roman" w:cs="Times New Roman"/>
                <w:sz w:val="24"/>
                <w:szCs w:val="24"/>
              </w:rPr>
            </w:pPr>
            <w:r>
              <w:rPr>
                <w:rFonts w:ascii="Times New Roman" w:hAnsi="Times New Roman" w:cs="Times New Roman"/>
                <w:sz w:val="24"/>
                <w:szCs w:val="24"/>
              </w:rPr>
              <w:tab/>
            </w:r>
          </w:p>
          <w:p w14:paraId="63120D96" w14:textId="00154632" w:rsidR="00DA7A42" w:rsidRDefault="00280D0F" w:rsidP="00280D0F">
            <w:pPr>
              <w:jc w:val="both"/>
              <w:rPr>
                <w:rFonts w:ascii="Times New Roman" w:hAnsi="Times New Roman" w:cs="Times New Roman"/>
                <w:sz w:val="24"/>
                <w:szCs w:val="24"/>
              </w:rPr>
            </w:pPr>
            <w:r>
              <w:rPr>
                <w:rFonts w:ascii="Times New Roman" w:hAnsi="Times New Roman" w:cs="Times New Roman"/>
                <w:sz w:val="24"/>
                <w:szCs w:val="24"/>
              </w:rPr>
              <w:t xml:space="preserve">           </w:t>
            </w:r>
            <w:r w:rsidR="0010117E">
              <w:rPr>
                <w:rFonts w:ascii="Times New Roman" w:hAnsi="Times New Roman" w:cs="Times New Roman"/>
                <w:sz w:val="24"/>
                <w:szCs w:val="24"/>
              </w:rPr>
              <w:t xml:space="preserve">Akshita Parupalli </w:t>
            </w:r>
            <w:r>
              <w:rPr>
                <w:rFonts w:ascii="Times New Roman" w:hAnsi="Times New Roman" w:cs="Times New Roman"/>
                <w:sz w:val="24"/>
                <w:szCs w:val="24"/>
              </w:rPr>
              <w:t>focused on designing and creating the improved gas cell. The cell is airtight, so no significant amount of gas will escape. Sapphire windows were more securely attached, and the entire system was sealed and joined together with the use of a strong epoxy.</w:t>
            </w:r>
          </w:p>
          <w:p w14:paraId="46A02948" w14:textId="77777777" w:rsidR="00302220" w:rsidRDefault="00302220" w:rsidP="00F465A6">
            <w:pPr>
              <w:jc w:val="both"/>
              <w:rPr>
                <w:rFonts w:ascii="Times New Roman" w:hAnsi="Times New Roman" w:cs="Times New Roman"/>
                <w:sz w:val="24"/>
                <w:szCs w:val="24"/>
              </w:rPr>
            </w:pPr>
          </w:p>
          <w:p w14:paraId="095C7751" w14:textId="77777777" w:rsidR="00C13B80" w:rsidRPr="00C13B80" w:rsidRDefault="0010117E" w:rsidP="00C13B80">
            <w:pPr>
              <w:rPr>
                <w:rFonts w:ascii="Times New Roman" w:hAnsi="Times New Roman" w:cs="Times New Roman"/>
                <w:b/>
                <w:sz w:val="24"/>
                <w:szCs w:val="24"/>
              </w:rPr>
            </w:pPr>
            <w:r>
              <w:rPr>
                <w:rFonts w:ascii="Times New Roman" w:hAnsi="Times New Roman" w:cs="Times New Roman"/>
                <w:b/>
                <w:sz w:val="24"/>
                <w:szCs w:val="24"/>
              </w:rPr>
              <w:t>System Updates</w:t>
            </w:r>
            <w:r w:rsidR="00C13B80" w:rsidRPr="00C13B80">
              <w:rPr>
                <w:rFonts w:ascii="Times New Roman" w:hAnsi="Times New Roman" w:cs="Times New Roman"/>
                <w:b/>
                <w:sz w:val="24"/>
                <w:szCs w:val="24"/>
              </w:rPr>
              <w:t>:</w:t>
            </w:r>
          </w:p>
          <w:p w14:paraId="3B5A0ED4" w14:textId="65DD69D8" w:rsidR="00E53EB4" w:rsidRPr="00C21DC2" w:rsidRDefault="00C21DC2" w:rsidP="00C21DC2">
            <w:pPr>
              <w:numPr>
                <w:ilvl w:val="0"/>
                <w:numId w:val="8"/>
              </w:numPr>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Update: </w:t>
            </w:r>
            <w:r w:rsidR="008B720C">
              <w:rPr>
                <w:rFonts w:ascii="Times New Roman" w:eastAsia="Times New Roman" w:hAnsi="Times New Roman" w:cs="Times New Roman"/>
                <w:color w:val="000000"/>
                <w:sz w:val="24"/>
                <w:szCs w:val="24"/>
              </w:rPr>
              <w:t xml:space="preserve">Built the Payload chassis </w:t>
            </w:r>
            <w:r w:rsidR="00476F56">
              <w:rPr>
                <w:rFonts w:ascii="Times New Roman" w:eastAsia="Times New Roman" w:hAnsi="Times New Roman" w:cs="Times New Roman"/>
                <w:color w:val="000000"/>
                <w:sz w:val="24"/>
                <w:szCs w:val="24"/>
              </w:rPr>
              <w:t>and secured the necessary components inside</w:t>
            </w:r>
          </w:p>
          <w:p w14:paraId="08F7C1E5" w14:textId="119B0BCF" w:rsidR="0010117E" w:rsidRDefault="00476F56" w:rsidP="006B0272">
            <w:pPr>
              <w:numPr>
                <w:ilvl w:val="1"/>
                <w:numId w:val="8"/>
              </w:numPr>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chassis was built with alumi</w:t>
            </w:r>
            <w:bookmarkStart w:id="0" w:name="_GoBack"/>
            <w:bookmarkEnd w:id="0"/>
            <w:r>
              <w:rPr>
                <w:rFonts w:ascii="Times New Roman" w:eastAsia="Times New Roman" w:hAnsi="Times New Roman" w:cs="Times New Roman"/>
                <w:color w:val="000000"/>
                <w:sz w:val="24"/>
                <w:szCs w:val="24"/>
              </w:rPr>
              <w:t>num rods and aluminum plates. Once these were drilled and screwed together, the important electronics were all attached via screws to the walls and to the bottom of the chassis.</w:t>
            </w:r>
          </w:p>
          <w:p w14:paraId="23D630BB" w14:textId="4FAB3DF9" w:rsidR="00E53EB4" w:rsidRPr="00C21DC2" w:rsidRDefault="00C21DC2" w:rsidP="00C21DC2">
            <w:pPr>
              <w:numPr>
                <w:ilvl w:val="0"/>
                <w:numId w:val="8"/>
              </w:numPr>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Update: </w:t>
            </w:r>
            <w:r w:rsidR="009B4636">
              <w:rPr>
                <w:rFonts w:ascii="Times New Roman" w:eastAsia="Times New Roman" w:hAnsi="Times New Roman" w:cs="Times New Roman"/>
                <w:color w:val="000000"/>
                <w:sz w:val="24"/>
                <w:szCs w:val="24"/>
              </w:rPr>
              <w:t>Completed gas cell and attached it to the chassis</w:t>
            </w:r>
          </w:p>
          <w:p w14:paraId="6B1834CC" w14:textId="66CACDED" w:rsidR="00C21DC2" w:rsidRDefault="009B4636" w:rsidP="006B0272">
            <w:pPr>
              <w:numPr>
                <w:ilvl w:val="1"/>
                <w:numId w:val="8"/>
              </w:numPr>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the cell components were attached via epoxy, the entire optical rail was attached to the chassis via screws. An aluminum box was attached to the payload base in order to serve as a limiting container for the diaphragm. The diaphragm is made of latex and should n</w:t>
            </w:r>
            <w:r w:rsidR="00E91947">
              <w:rPr>
                <w:rFonts w:ascii="Times New Roman" w:eastAsia="Times New Roman" w:hAnsi="Times New Roman" w:cs="Times New Roman"/>
                <w:color w:val="000000"/>
                <w:sz w:val="24"/>
                <w:szCs w:val="24"/>
              </w:rPr>
              <w:t>ot expand to its full size in any case.</w:t>
            </w:r>
            <w:r>
              <w:rPr>
                <w:rFonts w:ascii="Times New Roman" w:eastAsia="Times New Roman" w:hAnsi="Times New Roman" w:cs="Times New Roman"/>
                <w:color w:val="000000"/>
                <w:sz w:val="24"/>
                <w:szCs w:val="24"/>
              </w:rPr>
              <w:t xml:space="preserve"> </w:t>
            </w:r>
          </w:p>
          <w:p w14:paraId="1AAE5F29" w14:textId="77777777" w:rsidR="00C21DC2" w:rsidRDefault="00C21DC2" w:rsidP="00C21DC2">
            <w:pPr>
              <w:jc w:val="both"/>
              <w:textAlignment w:val="center"/>
              <w:rPr>
                <w:rFonts w:ascii="Times New Roman" w:eastAsia="Times New Roman" w:hAnsi="Times New Roman" w:cs="Times New Roman"/>
                <w:color w:val="000000"/>
                <w:sz w:val="24"/>
                <w:szCs w:val="24"/>
              </w:rPr>
            </w:pPr>
          </w:p>
          <w:p w14:paraId="2E8574D9" w14:textId="77777777" w:rsidR="00C13B80" w:rsidRDefault="00C13B80" w:rsidP="00C13B80">
            <w:pPr>
              <w:rPr>
                <w:rFonts w:ascii="Times New Roman" w:hAnsi="Times New Roman" w:cs="Times New Roman"/>
                <w:sz w:val="24"/>
                <w:szCs w:val="24"/>
              </w:rPr>
            </w:pPr>
          </w:p>
          <w:p w14:paraId="50E07136" w14:textId="77777777" w:rsidR="00DE41D3" w:rsidRPr="0085099F" w:rsidRDefault="00DE41D3" w:rsidP="00DA7A42">
            <w:pPr>
              <w:ind w:left="720"/>
              <w:jc w:val="both"/>
              <w:textAlignment w:val="center"/>
              <w:rPr>
                <w:rFonts w:ascii="Times New Roman" w:eastAsia="Times New Roman" w:hAnsi="Times New Roman" w:cs="Times New Roman"/>
                <w:color w:val="000000"/>
                <w:sz w:val="24"/>
                <w:szCs w:val="24"/>
              </w:rPr>
            </w:pPr>
          </w:p>
          <w:p w14:paraId="4D64104A" w14:textId="77777777" w:rsidR="00DE41D3" w:rsidRDefault="00DE41D3" w:rsidP="00DE41D3"/>
          <w:p w14:paraId="12D1C166" w14:textId="77777777" w:rsidR="00DA1BB4" w:rsidRPr="002A27C1" w:rsidRDefault="00DE41D3" w:rsidP="002A27C1">
            <w:r>
              <w:t xml:space="preserve">   </w:t>
            </w:r>
          </w:p>
        </w:tc>
      </w:tr>
    </w:tbl>
    <w:p w14:paraId="3F4E2C25" w14:textId="77777777" w:rsidR="00DE41D3" w:rsidRPr="009F39FF" w:rsidRDefault="00DE41D3" w:rsidP="00E53EB4">
      <w:pPr>
        <w:rPr>
          <w:rFonts w:ascii="Times New Roman" w:hAnsi="Times New Roman" w:cs="Times New Roman"/>
          <w:sz w:val="24"/>
          <w:szCs w:val="24"/>
        </w:rPr>
      </w:pPr>
    </w:p>
    <w:sectPr w:rsidR="00DE41D3" w:rsidRPr="009F39F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04BA0" w14:textId="77777777" w:rsidR="00193224" w:rsidRDefault="00193224" w:rsidP="009F39FF">
      <w:pPr>
        <w:spacing w:after="0" w:line="240" w:lineRule="auto"/>
      </w:pPr>
      <w:r>
        <w:separator/>
      </w:r>
    </w:p>
  </w:endnote>
  <w:endnote w:type="continuationSeparator" w:id="0">
    <w:p w14:paraId="08A269B2" w14:textId="77777777" w:rsidR="00193224" w:rsidRDefault="00193224" w:rsidP="009F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17AD8" w14:textId="77777777" w:rsidR="00193224" w:rsidRDefault="00193224" w:rsidP="009F39FF">
      <w:pPr>
        <w:spacing w:after="0" w:line="240" w:lineRule="auto"/>
      </w:pPr>
      <w:r>
        <w:separator/>
      </w:r>
    </w:p>
  </w:footnote>
  <w:footnote w:type="continuationSeparator" w:id="0">
    <w:p w14:paraId="66F31D4F" w14:textId="77777777" w:rsidR="00193224" w:rsidRDefault="00193224" w:rsidP="009F3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38D7" w14:textId="77777777" w:rsidR="009B4636" w:rsidRPr="009F39FF" w:rsidRDefault="009B4636" w:rsidP="009F39FF">
    <w:pPr>
      <w:pStyle w:val="Header"/>
      <w:jc w:val="center"/>
      <w:rPr>
        <w:rFonts w:ascii="Times New Roman" w:hAnsi="Times New Roman" w:cs="Times New Roman"/>
        <w:b/>
        <w:sz w:val="28"/>
        <w:szCs w:val="28"/>
      </w:rPr>
    </w:pPr>
    <w:r w:rsidRPr="009F39FF">
      <w:rPr>
        <w:rFonts w:ascii="Times New Roman" w:hAnsi="Times New Roman" w:cs="Times New Roman"/>
        <w:b/>
        <w:sz w:val="28"/>
        <w:szCs w:val="28"/>
      </w:rPr>
      <w:t>HASP 2016 Student Payload Monthly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BF1"/>
    <w:multiLevelType w:val="hybridMultilevel"/>
    <w:tmpl w:val="F608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33A"/>
    <w:multiLevelType w:val="multilevel"/>
    <w:tmpl w:val="D270B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A578E7"/>
    <w:multiLevelType w:val="multilevel"/>
    <w:tmpl w:val="3462E9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3F29CC"/>
    <w:multiLevelType w:val="multilevel"/>
    <w:tmpl w:val="64AC9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CF9105E"/>
    <w:multiLevelType w:val="multilevel"/>
    <w:tmpl w:val="4D2C1EE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5CC03F4"/>
    <w:multiLevelType w:val="hybridMultilevel"/>
    <w:tmpl w:val="8B6C3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4433E7"/>
    <w:multiLevelType w:val="multilevel"/>
    <w:tmpl w:val="BEB2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B841DF"/>
    <w:multiLevelType w:val="multilevel"/>
    <w:tmpl w:val="71FC5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956B4C"/>
    <w:multiLevelType w:val="multilevel"/>
    <w:tmpl w:val="2DF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A0"/>
    <w:rsid w:val="00053673"/>
    <w:rsid w:val="0006076D"/>
    <w:rsid w:val="00065C28"/>
    <w:rsid w:val="000D2DD6"/>
    <w:rsid w:val="001001F5"/>
    <w:rsid w:val="0010117E"/>
    <w:rsid w:val="00193224"/>
    <w:rsid w:val="001B1384"/>
    <w:rsid w:val="0022637F"/>
    <w:rsid w:val="00280D0F"/>
    <w:rsid w:val="00291DF8"/>
    <w:rsid w:val="002A27C1"/>
    <w:rsid w:val="002F5662"/>
    <w:rsid w:val="00302220"/>
    <w:rsid w:val="00304A36"/>
    <w:rsid w:val="003F19C0"/>
    <w:rsid w:val="00474A1A"/>
    <w:rsid w:val="00476F56"/>
    <w:rsid w:val="004F1D76"/>
    <w:rsid w:val="00591583"/>
    <w:rsid w:val="005A143F"/>
    <w:rsid w:val="005E69E7"/>
    <w:rsid w:val="006301ED"/>
    <w:rsid w:val="006438FC"/>
    <w:rsid w:val="0066038C"/>
    <w:rsid w:val="006B0272"/>
    <w:rsid w:val="006B3297"/>
    <w:rsid w:val="007264A2"/>
    <w:rsid w:val="0073064F"/>
    <w:rsid w:val="00771582"/>
    <w:rsid w:val="00772404"/>
    <w:rsid w:val="00784583"/>
    <w:rsid w:val="007F35A0"/>
    <w:rsid w:val="00847C4B"/>
    <w:rsid w:val="0085099F"/>
    <w:rsid w:val="00851A7C"/>
    <w:rsid w:val="008B720C"/>
    <w:rsid w:val="008F3BB6"/>
    <w:rsid w:val="00932580"/>
    <w:rsid w:val="00975115"/>
    <w:rsid w:val="009A2311"/>
    <w:rsid w:val="009B30CC"/>
    <w:rsid w:val="009B4636"/>
    <w:rsid w:val="009F39FF"/>
    <w:rsid w:val="00A01411"/>
    <w:rsid w:val="00B2194C"/>
    <w:rsid w:val="00B37CDA"/>
    <w:rsid w:val="00B75A94"/>
    <w:rsid w:val="00BE2F64"/>
    <w:rsid w:val="00BE780A"/>
    <w:rsid w:val="00C13B80"/>
    <w:rsid w:val="00C21DC2"/>
    <w:rsid w:val="00C424F8"/>
    <w:rsid w:val="00C702D8"/>
    <w:rsid w:val="00CF087F"/>
    <w:rsid w:val="00D62CE2"/>
    <w:rsid w:val="00DA1BB4"/>
    <w:rsid w:val="00DA6F35"/>
    <w:rsid w:val="00DA7A42"/>
    <w:rsid w:val="00DE41D3"/>
    <w:rsid w:val="00E23162"/>
    <w:rsid w:val="00E53EB4"/>
    <w:rsid w:val="00E91947"/>
    <w:rsid w:val="00EF0CFC"/>
    <w:rsid w:val="00EF360B"/>
    <w:rsid w:val="00F13906"/>
    <w:rsid w:val="00F465A6"/>
    <w:rsid w:val="00FF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41823"/>
  <w15:docId w15:val="{885DB2E4-1F63-49E5-8714-FDF42F3F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FF"/>
  </w:style>
  <w:style w:type="paragraph" w:styleId="Footer">
    <w:name w:val="footer"/>
    <w:basedOn w:val="Normal"/>
    <w:link w:val="FooterChar"/>
    <w:uiPriority w:val="99"/>
    <w:unhideWhenUsed/>
    <w:rsid w:val="009F3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FF"/>
  </w:style>
  <w:style w:type="character" w:styleId="Hyperlink">
    <w:name w:val="Hyperlink"/>
    <w:basedOn w:val="DefaultParagraphFont"/>
    <w:uiPriority w:val="99"/>
    <w:unhideWhenUsed/>
    <w:rsid w:val="00C702D8"/>
    <w:rPr>
      <w:color w:val="0563C1" w:themeColor="hyperlink"/>
      <w:u w:val="single"/>
    </w:rPr>
  </w:style>
  <w:style w:type="paragraph" w:styleId="Caption">
    <w:name w:val="caption"/>
    <w:basedOn w:val="Normal"/>
    <w:next w:val="Normal"/>
    <w:uiPriority w:val="35"/>
    <w:unhideWhenUsed/>
    <w:qFormat/>
    <w:rsid w:val="00DE41D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41D3"/>
    <w:rPr>
      <w:sz w:val="16"/>
      <w:szCs w:val="16"/>
    </w:rPr>
  </w:style>
  <w:style w:type="paragraph" w:styleId="CommentText">
    <w:name w:val="annotation text"/>
    <w:basedOn w:val="Normal"/>
    <w:link w:val="CommentTextChar"/>
    <w:uiPriority w:val="99"/>
    <w:semiHidden/>
    <w:unhideWhenUsed/>
    <w:rsid w:val="00DE41D3"/>
    <w:pPr>
      <w:spacing w:line="240" w:lineRule="auto"/>
    </w:pPr>
    <w:rPr>
      <w:sz w:val="20"/>
      <w:szCs w:val="20"/>
    </w:rPr>
  </w:style>
  <w:style w:type="character" w:customStyle="1" w:styleId="CommentTextChar">
    <w:name w:val="Comment Text Char"/>
    <w:basedOn w:val="DefaultParagraphFont"/>
    <w:link w:val="CommentText"/>
    <w:uiPriority w:val="99"/>
    <w:semiHidden/>
    <w:rsid w:val="00DE41D3"/>
    <w:rPr>
      <w:sz w:val="20"/>
      <w:szCs w:val="20"/>
    </w:rPr>
  </w:style>
  <w:style w:type="paragraph" w:styleId="CommentSubject">
    <w:name w:val="annotation subject"/>
    <w:basedOn w:val="CommentText"/>
    <w:next w:val="CommentText"/>
    <w:link w:val="CommentSubjectChar"/>
    <w:uiPriority w:val="99"/>
    <w:semiHidden/>
    <w:unhideWhenUsed/>
    <w:rsid w:val="00DE41D3"/>
    <w:rPr>
      <w:b/>
      <w:bCs/>
    </w:rPr>
  </w:style>
  <w:style w:type="character" w:customStyle="1" w:styleId="CommentSubjectChar">
    <w:name w:val="Comment Subject Char"/>
    <w:basedOn w:val="CommentTextChar"/>
    <w:link w:val="CommentSubject"/>
    <w:uiPriority w:val="99"/>
    <w:semiHidden/>
    <w:rsid w:val="00DE41D3"/>
    <w:rPr>
      <w:b/>
      <w:bCs/>
      <w:sz w:val="20"/>
      <w:szCs w:val="20"/>
    </w:rPr>
  </w:style>
  <w:style w:type="paragraph" w:styleId="BalloonText">
    <w:name w:val="Balloon Text"/>
    <w:basedOn w:val="Normal"/>
    <w:link w:val="BalloonTextChar"/>
    <w:uiPriority w:val="99"/>
    <w:semiHidden/>
    <w:unhideWhenUsed/>
    <w:rsid w:val="00DE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9899">
      <w:bodyDiv w:val="1"/>
      <w:marLeft w:val="0"/>
      <w:marRight w:val="0"/>
      <w:marTop w:val="0"/>
      <w:marBottom w:val="0"/>
      <w:divBdr>
        <w:top w:val="none" w:sz="0" w:space="0" w:color="auto"/>
        <w:left w:val="none" w:sz="0" w:space="0" w:color="auto"/>
        <w:bottom w:val="none" w:sz="0" w:space="0" w:color="auto"/>
        <w:right w:val="none" w:sz="0" w:space="0" w:color="auto"/>
      </w:divBdr>
    </w:div>
    <w:div w:id="240068104">
      <w:bodyDiv w:val="1"/>
      <w:marLeft w:val="0"/>
      <w:marRight w:val="0"/>
      <w:marTop w:val="0"/>
      <w:marBottom w:val="0"/>
      <w:divBdr>
        <w:top w:val="none" w:sz="0" w:space="0" w:color="auto"/>
        <w:left w:val="none" w:sz="0" w:space="0" w:color="auto"/>
        <w:bottom w:val="none" w:sz="0" w:space="0" w:color="auto"/>
        <w:right w:val="none" w:sz="0" w:space="0" w:color="auto"/>
      </w:divBdr>
    </w:div>
    <w:div w:id="379791443">
      <w:bodyDiv w:val="1"/>
      <w:marLeft w:val="0"/>
      <w:marRight w:val="0"/>
      <w:marTop w:val="0"/>
      <w:marBottom w:val="0"/>
      <w:divBdr>
        <w:top w:val="none" w:sz="0" w:space="0" w:color="auto"/>
        <w:left w:val="none" w:sz="0" w:space="0" w:color="auto"/>
        <w:bottom w:val="none" w:sz="0" w:space="0" w:color="auto"/>
        <w:right w:val="none" w:sz="0" w:space="0" w:color="auto"/>
      </w:divBdr>
    </w:div>
    <w:div w:id="599802240">
      <w:bodyDiv w:val="1"/>
      <w:marLeft w:val="0"/>
      <w:marRight w:val="0"/>
      <w:marTop w:val="0"/>
      <w:marBottom w:val="0"/>
      <w:divBdr>
        <w:top w:val="none" w:sz="0" w:space="0" w:color="auto"/>
        <w:left w:val="none" w:sz="0" w:space="0" w:color="auto"/>
        <w:bottom w:val="none" w:sz="0" w:space="0" w:color="auto"/>
        <w:right w:val="none" w:sz="0" w:space="0" w:color="auto"/>
      </w:divBdr>
    </w:div>
    <w:div w:id="1830553833">
      <w:bodyDiv w:val="1"/>
      <w:marLeft w:val="0"/>
      <w:marRight w:val="0"/>
      <w:marTop w:val="0"/>
      <w:marBottom w:val="0"/>
      <w:divBdr>
        <w:top w:val="none" w:sz="0" w:space="0" w:color="auto"/>
        <w:left w:val="none" w:sz="0" w:space="0" w:color="auto"/>
        <w:bottom w:val="none" w:sz="0" w:space="0" w:color="auto"/>
        <w:right w:val="none" w:sz="0" w:space="0" w:color="auto"/>
      </w:divBdr>
    </w:div>
    <w:div w:id="1912305432">
      <w:bodyDiv w:val="1"/>
      <w:marLeft w:val="0"/>
      <w:marRight w:val="0"/>
      <w:marTop w:val="0"/>
      <w:marBottom w:val="0"/>
      <w:divBdr>
        <w:top w:val="none" w:sz="0" w:space="0" w:color="auto"/>
        <w:left w:val="none" w:sz="0" w:space="0" w:color="auto"/>
        <w:bottom w:val="none" w:sz="0" w:space="0" w:color="auto"/>
        <w:right w:val="none" w:sz="0" w:space="0" w:color="auto"/>
      </w:divBdr>
    </w:div>
    <w:div w:id="21306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llar@knights.ucf.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hurmond@knights.ucf.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shita.parupalli@knights.ucf.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stin.urso13@knights.ucf.edu" TargetMode="External"/><Relationship Id="rId4" Type="http://schemas.openxmlformats.org/officeDocument/2006/relationships/settings" Target="settings.xml"/><Relationship Id="rId9" Type="http://schemas.openxmlformats.org/officeDocument/2006/relationships/hyperlink" Target="mailto:subith@ucf.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866F-7B62-48A7-A5DB-43B826F4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Villar</dc:creator>
  <cp:keywords/>
  <dc:description/>
  <cp:lastModifiedBy>Michael Villar</cp:lastModifiedBy>
  <cp:revision>13</cp:revision>
  <dcterms:created xsi:type="dcterms:W3CDTF">2016-07-29T19:36:00Z</dcterms:created>
  <dcterms:modified xsi:type="dcterms:W3CDTF">2016-07-30T08:11:00Z</dcterms:modified>
</cp:coreProperties>
</file>