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7E" w:rsidRPr="002A06C4" w:rsidRDefault="00A3377E" w:rsidP="0012274F">
      <w:pPr>
        <w:jc w:val="center"/>
        <w:rPr>
          <w:b/>
        </w:rPr>
      </w:pPr>
      <w:r w:rsidRPr="002A06C4">
        <w:rPr>
          <w:b/>
        </w:rPr>
        <w:t>HASP</w:t>
      </w:r>
      <w:r w:rsidR="00B96E0B">
        <w:rPr>
          <w:b/>
        </w:rPr>
        <w:t xml:space="preserve"> </w:t>
      </w:r>
      <w:r w:rsidRPr="002A06C4">
        <w:rPr>
          <w:b/>
        </w:rPr>
        <w:t>201</w:t>
      </w:r>
      <w:r w:rsidR="00E266A3">
        <w:rPr>
          <w:b/>
        </w:rPr>
        <w:t>4</w:t>
      </w:r>
    </w:p>
    <w:p w:rsidR="00637CD1" w:rsidRDefault="00637CD1" w:rsidP="002A06C4">
      <w:pPr>
        <w:jc w:val="center"/>
        <w:rPr>
          <w:b/>
        </w:rPr>
      </w:pPr>
    </w:p>
    <w:p w:rsidR="00A3377E" w:rsidRPr="002A06C4" w:rsidRDefault="00A3377E" w:rsidP="002A06C4">
      <w:pPr>
        <w:jc w:val="center"/>
        <w:rPr>
          <w:b/>
        </w:rPr>
      </w:pPr>
      <w:r w:rsidRPr="002A06C4">
        <w:rPr>
          <w:b/>
        </w:rPr>
        <w:t>UND-UNF Payload</w:t>
      </w:r>
    </w:p>
    <w:p w:rsidR="00637CD1" w:rsidRDefault="00637CD1" w:rsidP="00EA0F3F">
      <w:pPr>
        <w:jc w:val="center"/>
        <w:rPr>
          <w:b/>
        </w:rPr>
      </w:pPr>
    </w:p>
    <w:p w:rsidR="00EA0F3F" w:rsidRPr="00BF0999" w:rsidRDefault="00EA0F3F" w:rsidP="00EA0F3F">
      <w:pPr>
        <w:jc w:val="center"/>
        <w:rPr>
          <w:b/>
          <w:u w:val="single"/>
        </w:rPr>
      </w:pPr>
      <w:r w:rsidRPr="00BF0999">
        <w:rPr>
          <w:b/>
          <w:u w:val="single"/>
        </w:rPr>
        <w:t xml:space="preserve">Monthly Status Report for </w:t>
      </w:r>
      <w:r w:rsidR="008018E0">
        <w:rPr>
          <w:b/>
          <w:u w:val="single"/>
        </w:rPr>
        <w:t>June</w:t>
      </w:r>
      <w:r w:rsidR="0047191C">
        <w:rPr>
          <w:b/>
          <w:u w:val="single"/>
        </w:rPr>
        <w:t xml:space="preserve"> </w:t>
      </w:r>
      <w:r w:rsidRPr="00BF0999">
        <w:rPr>
          <w:b/>
          <w:u w:val="single"/>
        </w:rPr>
        <w:t>201</w:t>
      </w:r>
      <w:r w:rsidR="00E266A3" w:rsidRPr="00BF0999">
        <w:rPr>
          <w:b/>
          <w:u w:val="single"/>
        </w:rPr>
        <w:t>4</w:t>
      </w:r>
    </w:p>
    <w:p w:rsidR="00F211E6" w:rsidRDefault="00F211E6" w:rsidP="00EA0F3F">
      <w:pPr>
        <w:rPr>
          <w:b/>
        </w:rPr>
      </w:pPr>
    </w:p>
    <w:p w:rsidR="00992D1E" w:rsidRDefault="00992D1E" w:rsidP="00EA0F3F">
      <w:pPr>
        <w:rPr>
          <w:b/>
          <w:u w:val="single"/>
        </w:rPr>
      </w:pPr>
    </w:p>
    <w:p w:rsidR="005D08F5" w:rsidRPr="005D08F5" w:rsidRDefault="005D08F5" w:rsidP="005D08F5"/>
    <w:p w:rsidR="00A3377E" w:rsidRPr="00277AE3" w:rsidRDefault="00A3377E" w:rsidP="00154D5A">
      <w:pPr>
        <w:rPr>
          <w:b/>
          <w:u w:val="single"/>
        </w:rPr>
      </w:pPr>
      <w:r w:rsidRPr="00277AE3">
        <w:rPr>
          <w:b/>
          <w:u w:val="single"/>
        </w:rPr>
        <w:t>UNF Team</w:t>
      </w:r>
    </w:p>
    <w:p w:rsidR="000B4A44" w:rsidRPr="000B4A44" w:rsidRDefault="000B4A44" w:rsidP="00154D5A">
      <w:pPr>
        <w:rPr>
          <w:b/>
        </w:rPr>
      </w:pPr>
      <w:r w:rsidRPr="000B4A44">
        <w:rPr>
          <w:b/>
        </w:rPr>
        <w:t xml:space="preserve">Faculty Advisor: </w:t>
      </w:r>
    </w:p>
    <w:p w:rsidR="002A06C4" w:rsidRPr="000B4A44" w:rsidRDefault="002A06C4" w:rsidP="000B4A44">
      <w:pPr>
        <w:ind w:firstLine="720"/>
      </w:pPr>
      <w:r w:rsidRPr="000B4A44">
        <w:t xml:space="preserve">Dr. Nirmal Patel </w:t>
      </w:r>
    </w:p>
    <w:p w:rsidR="00154D5A" w:rsidRPr="000B4A44" w:rsidRDefault="00154D5A" w:rsidP="000B4A44">
      <w:pPr>
        <w:ind w:firstLine="720"/>
      </w:pPr>
      <w:r w:rsidRPr="000B4A44">
        <w:t xml:space="preserve">Email: </w:t>
      </w:r>
      <w:hyperlink r:id="rId9" w:history="1">
        <w:r w:rsidRPr="000B4A44">
          <w:rPr>
            <w:rStyle w:val="Hyperlink"/>
          </w:rPr>
          <w:t>npatel@unf.edu</w:t>
        </w:r>
      </w:hyperlink>
    </w:p>
    <w:p w:rsidR="000B4A44" w:rsidRPr="000B4A44" w:rsidRDefault="00F66F08" w:rsidP="000B4A44">
      <w:pPr>
        <w:ind w:firstLine="720"/>
      </w:pPr>
      <w:r>
        <w:t xml:space="preserve">Office </w:t>
      </w:r>
      <w:r w:rsidR="00154D5A" w:rsidRPr="000B4A44">
        <w:t>Phone:</w:t>
      </w:r>
      <w:r w:rsidR="000B4A44" w:rsidRPr="000B4A44">
        <w:t xml:space="preserve"> </w:t>
      </w:r>
      <w:r w:rsidR="00154D5A" w:rsidRPr="000B4A44">
        <w:t xml:space="preserve">904-620-1670 </w:t>
      </w:r>
    </w:p>
    <w:p w:rsidR="00154D5A" w:rsidRPr="000B4A44" w:rsidRDefault="00154D5A" w:rsidP="000B4A44">
      <w:pPr>
        <w:ind w:firstLine="720"/>
      </w:pPr>
      <w:r w:rsidRPr="000B4A44">
        <w:t>Cell:</w:t>
      </w:r>
      <w:r w:rsidR="000B4A44" w:rsidRPr="000B4A44">
        <w:t xml:space="preserve"> </w:t>
      </w:r>
      <w:r w:rsidRPr="000B4A44">
        <w:t>904-200-2855</w:t>
      </w:r>
    </w:p>
    <w:p w:rsidR="00154D5A" w:rsidRPr="000B4A44" w:rsidRDefault="00154D5A" w:rsidP="00154D5A"/>
    <w:p w:rsidR="005A0346" w:rsidRDefault="005A0346" w:rsidP="005A0346">
      <w:pPr>
        <w:rPr>
          <w:b/>
        </w:rPr>
      </w:pPr>
      <w:r>
        <w:rPr>
          <w:b/>
        </w:rPr>
        <w:t xml:space="preserve">Students </w:t>
      </w:r>
      <w:r w:rsidR="005623FA">
        <w:rPr>
          <w:b/>
        </w:rPr>
        <w:t xml:space="preserve">Team </w:t>
      </w:r>
    </w:p>
    <w:p w:rsidR="005A0346" w:rsidRDefault="005A0346" w:rsidP="005A0346">
      <w:pPr>
        <w:numPr>
          <w:ilvl w:val="0"/>
          <w:numId w:val="6"/>
        </w:numPr>
      </w:pPr>
      <w:r>
        <w:t>Kenneth Emanuel</w:t>
      </w:r>
      <w:r w:rsidR="0088181E">
        <w:t xml:space="preserve"> (Electrical Engineering)</w:t>
      </w:r>
      <w:r w:rsidR="005623FA">
        <w:t xml:space="preserve"> </w:t>
      </w:r>
      <w:r w:rsidR="005623FA" w:rsidRPr="005623FA">
        <w:rPr>
          <w:b/>
        </w:rPr>
        <w:t>(Team Leader)</w:t>
      </w:r>
    </w:p>
    <w:p w:rsidR="005A0346" w:rsidRDefault="005A0346" w:rsidP="005A0346">
      <w:pPr>
        <w:ind w:left="360"/>
      </w:pPr>
      <w:r>
        <w:t xml:space="preserve">        </w:t>
      </w:r>
      <w:r w:rsidR="00FB306B">
        <w:t xml:space="preserve">    </w:t>
      </w:r>
      <w:r>
        <w:t xml:space="preserve">Email: </w:t>
      </w:r>
      <w:hyperlink r:id="rId10" w:history="1">
        <w:r w:rsidRPr="003854FD">
          <w:rPr>
            <w:rStyle w:val="Hyperlink"/>
          </w:rPr>
          <w:t>k.emanuel@unf.edu</w:t>
        </w:r>
      </w:hyperlink>
    </w:p>
    <w:p w:rsidR="005A0346" w:rsidRDefault="005A0346" w:rsidP="005A0346">
      <w:r>
        <w:t xml:space="preserve">                         </w:t>
      </w:r>
      <w:hyperlink r:id="rId11" w:history="1">
        <w:r>
          <w:rPr>
            <w:rStyle w:val="Hyperlink"/>
          </w:rPr>
          <w:t>unfhasp@gmail.com</w:t>
        </w:r>
      </w:hyperlink>
    </w:p>
    <w:p w:rsidR="005623FA" w:rsidRDefault="005A0346" w:rsidP="005623FA">
      <w:pPr>
        <w:ind w:firstLine="720"/>
      </w:pPr>
      <w:r>
        <w:t xml:space="preserve"> </w:t>
      </w:r>
      <w:r w:rsidR="00FB306B">
        <w:t xml:space="preserve">     </w:t>
      </w:r>
      <w:r>
        <w:t>Cell: 904-614-2117</w:t>
      </w:r>
    </w:p>
    <w:p w:rsidR="005623FA" w:rsidRDefault="005623FA" w:rsidP="005623FA">
      <w:pPr>
        <w:ind w:firstLine="720"/>
      </w:pPr>
    </w:p>
    <w:p w:rsidR="0088181E" w:rsidRDefault="0088181E" w:rsidP="005623FA">
      <w:pPr>
        <w:numPr>
          <w:ilvl w:val="0"/>
          <w:numId w:val="6"/>
        </w:numPr>
      </w:pPr>
      <w:r>
        <w:t xml:space="preserve">Brittany Nassau ( Physics-Electrical Engineering) </w:t>
      </w:r>
    </w:p>
    <w:p w:rsidR="0088181E" w:rsidRDefault="0088181E" w:rsidP="0088181E">
      <w:pPr>
        <w:ind w:left="360"/>
      </w:pPr>
      <w:r>
        <w:t xml:space="preserve">     </w:t>
      </w:r>
      <w:r w:rsidR="00FB306B">
        <w:t xml:space="preserve">      </w:t>
      </w:r>
      <w:r>
        <w:t xml:space="preserve"> Email: </w:t>
      </w:r>
      <w:hyperlink r:id="rId12" w:history="1">
        <w:r w:rsidRPr="009D6C91">
          <w:rPr>
            <w:rStyle w:val="Hyperlink"/>
          </w:rPr>
          <w:t>Brittany.Nassau@gamil.com</w:t>
        </w:r>
      </w:hyperlink>
    </w:p>
    <w:p w:rsidR="0088181E" w:rsidRDefault="0088181E" w:rsidP="0088181E">
      <w:pPr>
        <w:ind w:left="360"/>
      </w:pPr>
      <w:r>
        <w:t xml:space="preserve">          </w:t>
      </w:r>
      <w:r>
        <w:tab/>
      </w:r>
      <w:hyperlink r:id="rId13" w:history="1">
        <w:r w:rsidRPr="009D6C91">
          <w:rPr>
            <w:rStyle w:val="Hyperlink"/>
          </w:rPr>
          <w:t>N00435969@unf.edu</w:t>
        </w:r>
      </w:hyperlink>
    </w:p>
    <w:p w:rsidR="0088181E" w:rsidRDefault="0088181E" w:rsidP="0088181E">
      <w:pPr>
        <w:ind w:left="360"/>
      </w:pPr>
      <w:r>
        <w:t xml:space="preserve">       </w:t>
      </w:r>
      <w:r w:rsidR="00FB306B">
        <w:t xml:space="preserve">     </w:t>
      </w:r>
      <w:r>
        <w:t>Cell: 904-495-1765</w:t>
      </w:r>
    </w:p>
    <w:p w:rsidR="0034009F" w:rsidRDefault="0034009F" w:rsidP="0088181E">
      <w:pPr>
        <w:ind w:left="360"/>
      </w:pPr>
    </w:p>
    <w:p w:rsidR="00936E15" w:rsidRPr="00277AE3" w:rsidRDefault="00936E15" w:rsidP="00936E15">
      <w:pPr>
        <w:rPr>
          <w:b/>
          <w:u w:val="single"/>
        </w:rPr>
      </w:pPr>
      <w:r w:rsidRPr="00277AE3">
        <w:rPr>
          <w:b/>
          <w:u w:val="single"/>
        </w:rPr>
        <w:t>UND Team</w:t>
      </w:r>
    </w:p>
    <w:p w:rsidR="00936E15" w:rsidRDefault="00936E15" w:rsidP="00936E15">
      <w:pPr>
        <w:rPr>
          <w:b/>
        </w:rPr>
      </w:pPr>
      <w:r>
        <w:rPr>
          <w:b/>
        </w:rPr>
        <w:t xml:space="preserve">Faculty Advisors: </w:t>
      </w:r>
    </w:p>
    <w:p w:rsidR="00936E15" w:rsidRDefault="00936E15" w:rsidP="00936E15">
      <w:pPr>
        <w:ind w:firstLine="720"/>
      </w:pPr>
      <w:r w:rsidRPr="000471E6">
        <w:t xml:space="preserve">Dr. Ron Fevig </w:t>
      </w:r>
    </w:p>
    <w:p w:rsidR="00936E15" w:rsidRDefault="00936E15" w:rsidP="00936E15">
      <w:pPr>
        <w:ind w:firstLine="720"/>
        <w:rPr>
          <w:rFonts w:ascii="Times" w:hAnsi="Times"/>
        </w:rPr>
      </w:pPr>
      <w:r>
        <w:rPr>
          <w:rFonts w:ascii="Times" w:hAnsi="Times"/>
        </w:rPr>
        <w:t xml:space="preserve">Email: </w:t>
      </w:r>
      <w:hyperlink r:id="rId14" w:history="1">
        <w:r w:rsidRPr="00780B61">
          <w:rPr>
            <w:rStyle w:val="Hyperlink"/>
            <w:rFonts w:ascii="Times" w:hAnsi="Times"/>
          </w:rPr>
          <w:t>rfevig@aero.und.edu</w:t>
        </w:r>
      </w:hyperlink>
      <w:r>
        <w:rPr>
          <w:rFonts w:ascii="Times" w:hAnsi="Times"/>
        </w:rPr>
        <w:t xml:space="preserve">, </w:t>
      </w:r>
    </w:p>
    <w:p w:rsidR="00936E15" w:rsidRDefault="00936E15" w:rsidP="00936E15">
      <w:pPr>
        <w:ind w:firstLine="720"/>
        <w:rPr>
          <w:rFonts w:ascii="Times" w:hAnsi="Times"/>
          <w:sz w:val="20"/>
        </w:rPr>
      </w:pPr>
      <w:r>
        <w:rPr>
          <w:rFonts w:ascii="Times" w:hAnsi="Times"/>
        </w:rPr>
        <w:t xml:space="preserve">Phone: </w:t>
      </w:r>
      <w:r w:rsidRPr="008827AC">
        <w:rPr>
          <w:rFonts w:ascii="Times" w:hAnsi="Times"/>
          <w:sz w:val="20"/>
        </w:rPr>
        <w:t>701-777-2480</w:t>
      </w:r>
    </w:p>
    <w:p w:rsidR="00936E15" w:rsidRPr="005A0346" w:rsidRDefault="00936E15" w:rsidP="00936E15">
      <w:pPr>
        <w:ind w:firstLine="720"/>
        <w:rPr>
          <w:rFonts w:ascii="Times" w:hAnsi="Times"/>
          <w:sz w:val="20"/>
        </w:rPr>
      </w:pPr>
    </w:p>
    <w:p w:rsidR="00936E15" w:rsidRPr="005D08F5" w:rsidRDefault="00936E15" w:rsidP="00936E15">
      <w:pPr>
        <w:ind w:firstLine="720"/>
        <w:rPr>
          <w:b/>
        </w:rPr>
      </w:pPr>
      <w:r w:rsidRPr="005D08F5">
        <w:rPr>
          <w:b/>
        </w:rPr>
        <w:t>Consultant:</w:t>
      </w:r>
    </w:p>
    <w:p w:rsidR="00936E15" w:rsidRPr="00C972D5" w:rsidRDefault="00936E15" w:rsidP="00936E15">
      <w:pPr>
        <w:ind w:firstLine="720"/>
      </w:pPr>
      <w:r>
        <w:t>Jonathan Snarr (Space Studies)</w:t>
      </w:r>
    </w:p>
    <w:p w:rsidR="00936E15" w:rsidRDefault="00936E15" w:rsidP="00936E15">
      <w:pPr>
        <w:ind w:firstLine="720"/>
        <w:rPr>
          <w:rFonts w:ascii="Times" w:hAnsi="Times"/>
        </w:rPr>
      </w:pPr>
      <w:r>
        <w:rPr>
          <w:rFonts w:ascii="Times" w:hAnsi="Times"/>
        </w:rPr>
        <w:t xml:space="preserve">Email: </w:t>
      </w:r>
      <w:hyperlink r:id="rId15" w:history="1">
        <w:r w:rsidRPr="00780B61">
          <w:rPr>
            <w:rStyle w:val="Hyperlink"/>
            <w:rFonts w:ascii="Times" w:hAnsi="Times"/>
          </w:rPr>
          <w:t>Jonathan.snarr@und.edu</w:t>
        </w:r>
      </w:hyperlink>
    </w:p>
    <w:p w:rsidR="00936E15" w:rsidRDefault="00936E15" w:rsidP="00936E15">
      <w:pPr>
        <w:ind w:firstLine="720"/>
        <w:rPr>
          <w:rFonts w:ascii="Times" w:hAnsi="Times"/>
        </w:rPr>
      </w:pPr>
      <w:r>
        <w:rPr>
          <w:rFonts w:ascii="Times" w:hAnsi="Times"/>
        </w:rPr>
        <w:t xml:space="preserve">Email: </w:t>
      </w:r>
      <w:hyperlink r:id="rId16" w:history="1">
        <w:r w:rsidRPr="00780B61">
          <w:rPr>
            <w:rStyle w:val="Hyperlink"/>
            <w:rFonts w:ascii="Times" w:hAnsi="Times"/>
          </w:rPr>
          <w:t>wade@speedhut.com</w:t>
        </w:r>
      </w:hyperlink>
    </w:p>
    <w:p w:rsidR="00936E15" w:rsidRDefault="00936E15" w:rsidP="00936E15">
      <w:pPr>
        <w:ind w:firstLine="720"/>
        <w:rPr>
          <w:rFonts w:ascii="Times" w:hAnsi="Times"/>
          <w:sz w:val="20"/>
        </w:rPr>
      </w:pPr>
      <w:r>
        <w:rPr>
          <w:rFonts w:ascii="Times" w:hAnsi="Times"/>
        </w:rPr>
        <w:t xml:space="preserve">Cell: </w:t>
      </w:r>
      <w:r>
        <w:rPr>
          <w:rFonts w:ascii="Times" w:hAnsi="Times"/>
          <w:sz w:val="20"/>
        </w:rPr>
        <w:t>485-851-3572</w:t>
      </w:r>
    </w:p>
    <w:p w:rsidR="00936E15" w:rsidRDefault="00936E15" w:rsidP="00936E15">
      <w:pPr>
        <w:ind w:firstLine="720"/>
        <w:rPr>
          <w:rFonts w:ascii="Times" w:hAnsi="Times"/>
          <w:sz w:val="20"/>
        </w:rPr>
      </w:pPr>
    </w:p>
    <w:p w:rsidR="005623FA" w:rsidRDefault="005623FA" w:rsidP="005623FA"/>
    <w:p w:rsidR="00433B7C" w:rsidRDefault="00D4021F">
      <w:pPr>
        <w:rPr>
          <w:b/>
        </w:rPr>
      </w:pPr>
      <w:r w:rsidRPr="00D4021F">
        <w:rPr>
          <w:b/>
        </w:rPr>
        <w:t>UND-UNF</w:t>
      </w:r>
      <w:r w:rsidR="00AF4D87" w:rsidRPr="00D4021F">
        <w:rPr>
          <w:b/>
        </w:rPr>
        <w:t xml:space="preserve"> team did</w:t>
      </w:r>
      <w:r w:rsidR="00433B7C" w:rsidRPr="00D4021F">
        <w:rPr>
          <w:b/>
        </w:rPr>
        <w:t xml:space="preserve"> the following work during </w:t>
      </w:r>
      <w:r w:rsidR="008018E0">
        <w:rPr>
          <w:b/>
        </w:rPr>
        <w:t>June</w:t>
      </w:r>
      <w:r w:rsidR="00936E15">
        <w:rPr>
          <w:b/>
        </w:rPr>
        <w:t xml:space="preserve"> </w:t>
      </w:r>
      <w:r w:rsidR="00676716">
        <w:rPr>
          <w:b/>
        </w:rPr>
        <w:t>2</w:t>
      </w:r>
      <w:r w:rsidR="00433B7C" w:rsidRPr="00D4021F">
        <w:rPr>
          <w:b/>
        </w:rPr>
        <w:t>01</w:t>
      </w:r>
      <w:r w:rsidR="00F211E6">
        <w:rPr>
          <w:b/>
        </w:rPr>
        <w:t>4</w:t>
      </w:r>
      <w:r w:rsidR="00AF4D87" w:rsidRPr="00D4021F">
        <w:rPr>
          <w:b/>
        </w:rPr>
        <w:t>:</w:t>
      </w:r>
    </w:p>
    <w:p w:rsidR="008018E0" w:rsidRPr="008018E0" w:rsidRDefault="008018E0" w:rsidP="008018E0">
      <w:pPr>
        <w:pStyle w:val="Heading2"/>
        <w:numPr>
          <w:ilvl w:val="0"/>
          <w:numId w:val="10"/>
        </w:numPr>
        <w:rPr>
          <w:rFonts w:ascii="Times New Roman" w:hAnsi="Times New Roman"/>
          <w:b w:val="0"/>
          <w:sz w:val="24"/>
          <w:szCs w:val="24"/>
        </w:rPr>
      </w:pPr>
      <w:r w:rsidRPr="008018E0">
        <w:rPr>
          <w:rFonts w:ascii="Times New Roman" w:hAnsi="Times New Roman"/>
          <w:b w:val="0"/>
          <w:sz w:val="24"/>
          <w:szCs w:val="24"/>
        </w:rPr>
        <w:t>Input Current Analysis</w:t>
      </w:r>
    </w:p>
    <w:p w:rsidR="008018E0" w:rsidRPr="008018E0" w:rsidRDefault="008018E0" w:rsidP="008018E0"/>
    <w:p w:rsidR="008018E0" w:rsidRPr="008018E0" w:rsidRDefault="008018E0" w:rsidP="008018E0">
      <w:pPr>
        <w:ind w:left="360"/>
      </w:pPr>
      <w:r w:rsidRPr="008018E0">
        <w:t xml:space="preserve">Analysis of input current to the UNF HASP payload was performed using a </w:t>
      </w:r>
      <w:proofErr w:type="spellStart"/>
      <w:r w:rsidRPr="008018E0">
        <w:t>Keithley</w:t>
      </w:r>
      <w:proofErr w:type="spellEnd"/>
      <w:r w:rsidRPr="008018E0">
        <w:t xml:space="preserve"> 2700 </w:t>
      </w:r>
      <w:proofErr w:type="spellStart"/>
      <w:r w:rsidRPr="008018E0">
        <w:t>Multimeter</w:t>
      </w:r>
      <w:proofErr w:type="spellEnd"/>
      <w:r w:rsidRPr="008018E0">
        <w:t xml:space="preserve"> interfaced to National Instruments </w:t>
      </w:r>
      <w:proofErr w:type="spellStart"/>
      <w:r w:rsidR="00E83F7D">
        <w:t>LabVIEW</w:t>
      </w:r>
      <w:proofErr w:type="spellEnd"/>
      <w:r w:rsidRPr="008018E0">
        <w:t xml:space="preserve"> for graphical display and data logging. The input voltage from the DC power supply was set at 31 VDC. </w:t>
      </w:r>
      <w:r w:rsidR="00614E66">
        <w:t>Fig.</w:t>
      </w:r>
      <w:r w:rsidRPr="008018E0">
        <w:t xml:space="preserve">1 shows the near real time data output from </w:t>
      </w:r>
      <w:proofErr w:type="spellStart"/>
      <w:r w:rsidR="005249A4">
        <w:t>LabVIEW</w:t>
      </w:r>
      <w:proofErr w:type="spellEnd"/>
      <w:r w:rsidR="005249A4">
        <w:t>.</w:t>
      </w:r>
      <w:r w:rsidR="005249A4" w:rsidRPr="008018E0">
        <w:t xml:space="preserve"> </w:t>
      </w:r>
    </w:p>
    <w:p w:rsidR="008018E0" w:rsidRPr="008018E0" w:rsidRDefault="00D871B9" w:rsidP="008018E0">
      <w:pPr>
        <w:keepNext/>
        <w:jc w:val="center"/>
      </w:pPr>
      <w:r>
        <w:rPr>
          <w:noProof/>
        </w:rPr>
        <w:lastRenderedPageBreak/>
        <w:drawing>
          <wp:inline distT="0" distB="0" distL="0" distR="0">
            <wp:extent cx="5365750" cy="3041650"/>
            <wp:effectExtent l="0" t="0" r="6350" b="6350"/>
            <wp:docPr id="7" name="Picture 1" descr="L:\HASP 2014\Current Analysis Labview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ASP 2014\Current Analysis Labview Image.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5750" cy="3041650"/>
                    </a:xfrm>
                    <a:prstGeom prst="rect">
                      <a:avLst/>
                    </a:prstGeom>
                    <a:noFill/>
                    <a:ln>
                      <a:noFill/>
                    </a:ln>
                  </pic:spPr>
                </pic:pic>
              </a:graphicData>
            </a:graphic>
          </wp:inline>
        </w:drawing>
      </w:r>
    </w:p>
    <w:p w:rsidR="008018E0" w:rsidRPr="005249A4" w:rsidRDefault="00614E66" w:rsidP="008018E0">
      <w:pPr>
        <w:pStyle w:val="Caption"/>
        <w:jc w:val="center"/>
        <w:rPr>
          <w:rFonts w:ascii="Times New Roman" w:hAnsi="Times New Roman"/>
          <w:b w:val="0"/>
          <w:sz w:val="24"/>
          <w:szCs w:val="24"/>
        </w:rPr>
      </w:pPr>
      <w:r w:rsidRPr="005249A4">
        <w:rPr>
          <w:rFonts w:ascii="Times New Roman" w:hAnsi="Times New Roman"/>
          <w:b w:val="0"/>
          <w:sz w:val="24"/>
          <w:szCs w:val="24"/>
        </w:rPr>
        <w:t>Fig.1</w:t>
      </w:r>
      <w:r w:rsidR="008018E0" w:rsidRPr="005249A4">
        <w:rPr>
          <w:rFonts w:ascii="Times New Roman" w:hAnsi="Times New Roman"/>
          <w:b w:val="0"/>
          <w:sz w:val="24"/>
          <w:szCs w:val="24"/>
        </w:rPr>
        <w:t xml:space="preserve"> </w:t>
      </w:r>
      <w:proofErr w:type="spellStart"/>
      <w:r w:rsidR="005249A4" w:rsidRPr="005249A4">
        <w:rPr>
          <w:rFonts w:ascii="Times New Roman" w:hAnsi="Times New Roman"/>
          <w:b w:val="0"/>
          <w:sz w:val="24"/>
          <w:szCs w:val="24"/>
        </w:rPr>
        <w:t>LabVIEW</w:t>
      </w:r>
      <w:proofErr w:type="spellEnd"/>
      <w:r w:rsidR="005249A4" w:rsidRPr="005249A4">
        <w:rPr>
          <w:rFonts w:ascii="Times New Roman" w:hAnsi="Times New Roman"/>
          <w:b w:val="0"/>
          <w:sz w:val="24"/>
          <w:szCs w:val="24"/>
        </w:rPr>
        <w:t xml:space="preserve"> </w:t>
      </w:r>
      <w:bookmarkStart w:id="0" w:name="_GoBack"/>
      <w:bookmarkEnd w:id="0"/>
      <w:r w:rsidR="008018E0" w:rsidRPr="005249A4">
        <w:rPr>
          <w:rFonts w:ascii="Times New Roman" w:hAnsi="Times New Roman"/>
          <w:b w:val="0"/>
          <w:sz w:val="24"/>
          <w:szCs w:val="24"/>
        </w:rPr>
        <w:t>Output Data- Current (A) Amplitude vs Time (s)</w:t>
      </w:r>
    </w:p>
    <w:p w:rsidR="008018E0" w:rsidRDefault="00614E66" w:rsidP="008018E0">
      <w:r>
        <w:t>Fig.2</w:t>
      </w:r>
      <w:r w:rsidR="008018E0" w:rsidRPr="008018E0">
        <w:t xml:space="preserve"> shows the same data set for a 300 second duration where the UNF HASP Payload was power cycled 3 times during testing. The current is seen to be zero at each power cycle followed by current peaks at less than 0.3A (300</w:t>
      </w:r>
      <w:r w:rsidR="00E83F7D">
        <w:t xml:space="preserve"> </w:t>
      </w:r>
      <w:r w:rsidR="008018E0" w:rsidRPr="008018E0">
        <w:t xml:space="preserve">mA) which is well under the 0.5A maximum allowed current. </w:t>
      </w:r>
    </w:p>
    <w:p w:rsidR="00E83F7D" w:rsidRPr="008018E0" w:rsidRDefault="00E83F7D" w:rsidP="008018E0"/>
    <w:p w:rsidR="008018E0" w:rsidRPr="008018E0" w:rsidRDefault="00D871B9" w:rsidP="008018E0">
      <w:pPr>
        <w:keepNext/>
        <w:jc w:val="center"/>
      </w:pPr>
      <w:r>
        <w:rPr>
          <w:noProof/>
        </w:rPr>
        <w:drawing>
          <wp:inline distT="0" distB="0" distL="0" distR="0">
            <wp:extent cx="4845050" cy="26860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5050" cy="2686050"/>
                    </a:xfrm>
                    <a:prstGeom prst="rect">
                      <a:avLst/>
                    </a:prstGeom>
                    <a:noFill/>
                    <a:ln>
                      <a:noFill/>
                    </a:ln>
                  </pic:spPr>
                </pic:pic>
              </a:graphicData>
            </a:graphic>
          </wp:inline>
        </w:drawing>
      </w:r>
    </w:p>
    <w:p w:rsidR="008018E0" w:rsidRPr="00614E66" w:rsidRDefault="00614E66" w:rsidP="008018E0">
      <w:pPr>
        <w:pStyle w:val="Caption"/>
        <w:jc w:val="center"/>
        <w:rPr>
          <w:rFonts w:ascii="Times New Roman" w:hAnsi="Times New Roman"/>
          <w:b w:val="0"/>
          <w:sz w:val="24"/>
          <w:szCs w:val="24"/>
        </w:rPr>
      </w:pPr>
      <w:r w:rsidRPr="00614E66">
        <w:rPr>
          <w:rFonts w:ascii="Times New Roman" w:hAnsi="Times New Roman"/>
          <w:b w:val="0"/>
          <w:sz w:val="24"/>
          <w:szCs w:val="24"/>
        </w:rPr>
        <w:t>Fig.2</w:t>
      </w:r>
      <w:r w:rsidR="008018E0" w:rsidRPr="00614E66">
        <w:rPr>
          <w:rFonts w:ascii="Times New Roman" w:hAnsi="Times New Roman"/>
          <w:b w:val="0"/>
          <w:sz w:val="24"/>
          <w:szCs w:val="24"/>
        </w:rPr>
        <w:t xml:space="preserve"> Input Current Analysis during power cycling</w:t>
      </w:r>
    </w:p>
    <w:p w:rsidR="008018E0" w:rsidRPr="008018E0" w:rsidRDefault="008018E0" w:rsidP="008018E0"/>
    <w:p w:rsidR="008018E0" w:rsidRDefault="00614E66" w:rsidP="008018E0">
      <w:r>
        <w:t xml:space="preserve">Fig.3 </w:t>
      </w:r>
      <w:r w:rsidR="008018E0" w:rsidRPr="008018E0">
        <w:t xml:space="preserve">shows current data collected over </w:t>
      </w:r>
      <w:r w:rsidR="00FF3ECD" w:rsidRPr="008018E0">
        <w:t>1000</w:t>
      </w:r>
      <w:r w:rsidR="008018E0" w:rsidRPr="008018E0">
        <w:t xml:space="preserve"> second duration. Lower peaks indicate an average current of approximately 35</w:t>
      </w:r>
      <w:r w:rsidR="00FF3ECD">
        <w:t xml:space="preserve"> </w:t>
      </w:r>
      <w:r w:rsidR="008018E0" w:rsidRPr="008018E0">
        <w:t>mA during normal operation in collection of data from gas sensors and other peripherals. Peaks of 165</w:t>
      </w:r>
      <w:r w:rsidR="00FF3ECD">
        <w:t xml:space="preserve"> </w:t>
      </w:r>
      <w:r w:rsidR="008018E0" w:rsidRPr="008018E0">
        <w:t xml:space="preserve">mA show the current draw with two temperature control heaters in the on state during regulation. A fan was used to simulate a </w:t>
      </w:r>
      <w:r w:rsidR="008018E0" w:rsidRPr="008018E0">
        <w:lastRenderedPageBreak/>
        <w:t xml:space="preserve">reduced temperature environment forcing all three heaters to the on state during which a maximum current draw of approximately 285 mA was observed.  </w:t>
      </w:r>
    </w:p>
    <w:p w:rsidR="00E83F7D" w:rsidRPr="008018E0" w:rsidRDefault="00E83F7D" w:rsidP="008018E0"/>
    <w:p w:rsidR="008018E0" w:rsidRPr="008018E0" w:rsidRDefault="00D871B9" w:rsidP="008018E0">
      <w:pPr>
        <w:keepNext/>
        <w:jc w:val="center"/>
      </w:pPr>
      <w:r>
        <w:rPr>
          <w:noProof/>
        </w:rPr>
        <w:drawing>
          <wp:inline distT="0" distB="0" distL="0" distR="0">
            <wp:extent cx="5130800" cy="31813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0800" cy="3181350"/>
                    </a:xfrm>
                    <a:prstGeom prst="rect">
                      <a:avLst/>
                    </a:prstGeom>
                    <a:noFill/>
                    <a:ln>
                      <a:noFill/>
                    </a:ln>
                  </pic:spPr>
                </pic:pic>
              </a:graphicData>
            </a:graphic>
          </wp:inline>
        </w:drawing>
      </w:r>
    </w:p>
    <w:p w:rsidR="008018E0" w:rsidRPr="00614E66" w:rsidRDefault="00614E66" w:rsidP="008018E0">
      <w:pPr>
        <w:pStyle w:val="Caption"/>
        <w:jc w:val="center"/>
        <w:rPr>
          <w:rFonts w:ascii="Times New Roman" w:hAnsi="Times New Roman"/>
          <w:b w:val="0"/>
          <w:sz w:val="24"/>
          <w:szCs w:val="24"/>
        </w:rPr>
      </w:pPr>
      <w:r w:rsidRPr="00614E66">
        <w:rPr>
          <w:rFonts w:ascii="Times New Roman" w:hAnsi="Times New Roman"/>
          <w:b w:val="0"/>
          <w:sz w:val="24"/>
          <w:szCs w:val="24"/>
        </w:rPr>
        <w:t>Fig.3</w:t>
      </w:r>
      <w:r w:rsidR="008018E0" w:rsidRPr="00614E66">
        <w:rPr>
          <w:rFonts w:ascii="Times New Roman" w:hAnsi="Times New Roman"/>
          <w:b w:val="0"/>
          <w:sz w:val="24"/>
          <w:szCs w:val="24"/>
        </w:rPr>
        <w:t xml:space="preserve"> Input current analysis</w:t>
      </w:r>
    </w:p>
    <w:p w:rsidR="008018E0" w:rsidRPr="008018E0" w:rsidRDefault="008018E0" w:rsidP="008018E0">
      <w:pPr>
        <w:pStyle w:val="Heading2"/>
        <w:numPr>
          <w:ilvl w:val="0"/>
          <w:numId w:val="10"/>
        </w:numPr>
        <w:rPr>
          <w:rFonts w:ascii="Times New Roman" w:hAnsi="Times New Roman"/>
          <w:b w:val="0"/>
          <w:sz w:val="24"/>
          <w:szCs w:val="24"/>
        </w:rPr>
      </w:pPr>
      <w:r w:rsidRPr="008018E0">
        <w:rPr>
          <w:rFonts w:ascii="Times New Roman" w:hAnsi="Times New Roman"/>
          <w:b w:val="0"/>
          <w:sz w:val="24"/>
          <w:szCs w:val="24"/>
        </w:rPr>
        <w:t>Automated Data Collection and Analysis Software</w:t>
      </w:r>
    </w:p>
    <w:p w:rsidR="008018E0" w:rsidRPr="008018E0" w:rsidRDefault="008018E0" w:rsidP="008018E0"/>
    <w:p w:rsidR="008018E0" w:rsidRPr="008018E0" w:rsidRDefault="008018E0" w:rsidP="008018E0">
      <w:pPr>
        <w:ind w:left="360"/>
      </w:pPr>
      <w:r w:rsidRPr="008018E0">
        <w:t>In order to facilitate efficient data collection and analysis during integration, thermal vacuum testing and flight, automated data collection software is in development. The software will poll the HASP website for new files, retrieve the file, extract and filter data and lastly output the data to graphical charts for monitoring. Fig</w:t>
      </w:r>
      <w:r w:rsidR="00614E66">
        <w:t>. 4</w:t>
      </w:r>
      <w:r w:rsidRPr="008018E0">
        <w:t xml:space="preserve"> shows the block diagram for the software. </w:t>
      </w:r>
    </w:p>
    <w:p w:rsidR="008018E0" w:rsidRPr="008018E0" w:rsidRDefault="008018E0" w:rsidP="008018E0"/>
    <w:p w:rsidR="008018E0" w:rsidRPr="008018E0" w:rsidRDefault="00D871B9" w:rsidP="008018E0">
      <w:pPr>
        <w:keepNext/>
      </w:pPr>
      <w:r>
        <w:rPr>
          <w:noProof/>
        </w:rPr>
        <w:drawing>
          <wp:inline distT="0" distB="0" distL="0" distR="0">
            <wp:extent cx="5943600" cy="2609850"/>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rsidR="008018E0" w:rsidRPr="00614E66" w:rsidRDefault="008018E0" w:rsidP="008018E0">
      <w:pPr>
        <w:pStyle w:val="Caption"/>
        <w:jc w:val="center"/>
        <w:rPr>
          <w:rFonts w:ascii="Times New Roman" w:hAnsi="Times New Roman"/>
          <w:b w:val="0"/>
          <w:sz w:val="24"/>
          <w:szCs w:val="24"/>
        </w:rPr>
      </w:pPr>
      <w:r w:rsidRPr="00614E66">
        <w:rPr>
          <w:rFonts w:ascii="Times New Roman" w:hAnsi="Times New Roman"/>
          <w:b w:val="0"/>
          <w:sz w:val="24"/>
          <w:szCs w:val="24"/>
        </w:rPr>
        <w:t>Fig</w:t>
      </w:r>
      <w:r w:rsidR="00614E66">
        <w:rPr>
          <w:rFonts w:ascii="Times New Roman" w:hAnsi="Times New Roman"/>
          <w:b w:val="0"/>
          <w:sz w:val="24"/>
          <w:szCs w:val="24"/>
        </w:rPr>
        <w:t>.4</w:t>
      </w:r>
      <w:r w:rsidRPr="00614E66">
        <w:rPr>
          <w:rFonts w:ascii="Times New Roman" w:hAnsi="Times New Roman"/>
          <w:b w:val="0"/>
          <w:sz w:val="24"/>
          <w:szCs w:val="24"/>
        </w:rPr>
        <w:t xml:space="preserve"> Block Diagram for Automated Data collection and analysis software</w:t>
      </w:r>
    </w:p>
    <w:p w:rsidR="00A94DF4" w:rsidRDefault="00A87FDB" w:rsidP="00A87FDB">
      <w:pPr>
        <w:numPr>
          <w:ilvl w:val="0"/>
          <w:numId w:val="10"/>
        </w:numPr>
      </w:pPr>
      <w:r>
        <w:lastRenderedPageBreak/>
        <w:t>Fabrication and testing of sensors are going on.</w:t>
      </w:r>
    </w:p>
    <w:p w:rsidR="00422AB7" w:rsidRDefault="00A87FDB" w:rsidP="00422AB7">
      <w:pPr>
        <w:numPr>
          <w:ilvl w:val="0"/>
          <w:numId w:val="10"/>
        </w:numPr>
      </w:pPr>
      <w:r>
        <w:t>UNF team</w:t>
      </w:r>
      <w:r w:rsidR="00630BC1">
        <w:t xml:space="preserve"> jointly have </w:t>
      </w:r>
      <w:r>
        <w:t xml:space="preserve">participated the final round of RASC-AL competition organized by the NASA-NIA at the Hilton, Cocoa Beach during June 16-20, 2014. </w:t>
      </w:r>
    </w:p>
    <w:p w:rsidR="00422AB7" w:rsidRPr="00422AB7" w:rsidRDefault="00422AB7" w:rsidP="00422AB7">
      <w:pPr>
        <w:numPr>
          <w:ilvl w:val="0"/>
          <w:numId w:val="10"/>
        </w:numPr>
      </w:pPr>
      <w:r w:rsidRPr="00422AB7">
        <w:t>Preliminary Payload Specification and Integration Plan (PSIP)</w:t>
      </w:r>
      <w:r>
        <w:t xml:space="preserve"> was corrected and revised as per the comments of Michael Stewart. The corrected file for PSIP is attached with this email. </w:t>
      </w:r>
    </w:p>
    <w:p w:rsidR="00C438F4" w:rsidRPr="00422AB7" w:rsidRDefault="00C438F4" w:rsidP="00422AB7">
      <w:pPr>
        <w:ind w:left="720"/>
      </w:pPr>
    </w:p>
    <w:sectPr w:rsidR="00C438F4" w:rsidRPr="00422AB7" w:rsidSect="00D82D79">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96" w:rsidRDefault="001C1696" w:rsidP="00D4021F">
      <w:r>
        <w:separator/>
      </w:r>
    </w:p>
  </w:endnote>
  <w:endnote w:type="continuationSeparator" w:id="0">
    <w:p w:rsidR="001C1696" w:rsidRDefault="001C1696" w:rsidP="00D4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D7" w:rsidRDefault="000D404D">
    <w:pPr>
      <w:pStyle w:val="Footer"/>
      <w:jc w:val="center"/>
    </w:pPr>
    <w:r>
      <w:fldChar w:fldCharType="begin"/>
    </w:r>
    <w:r w:rsidR="00D346D7">
      <w:instrText xml:space="preserve"> PAGE   \* MERGEFORMAT </w:instrText>
    </w:r>
    <w:r>
      <w:fldChar w:fldCharType="separate"/>
    </w:r>
    <w:r w:rsidR="005249A4">
      <w:rPr>
        <w:noProof/>
      </w:rPr>
      <w:t>1</w:t>
    </w:r>
    <w:r>
      <w:rPr>
        <w:noProof/>
      </w:rPr>
      <w:fldChar w:fldCharType="end"/>
    </w:r>
  </w:p>
  <w:p w:rsidR="00D346D7" w:rsidRDefault="00D34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96" w:rsidRDefault="001C1696" w:rsidP="00D4021F">
      <w:r>
        <w:separator/>
      </w:r>
    </w:p>
  </w:footnote>
  <w:footnote w:type="continuationSeparator" w:id="0">
    <w:p w:rsidR="001C1696" w:rsidRDefault="001C1696" w:rsidP="00D4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818"/>
    <w:multiLevelType w:val="hybridMultilevel"/>
    <w:tmpl w:val="985EF33A"/>
    <w:lvl w:ilvl="0" w:tplc="A85E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64AA3"/>
    <w:multiLevelType w:val="hybridMultilevel"/>
    <w:tmpl w:val="7E388948"/>
    <w:lvl w:ilvl="0" w:tplc="27266B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2520D"/>
    <w:multiLevelType w:val="hybridMultilevel"/>
    <w:tmpl w:val="1B9C8092"/>
    <w:lvl w:ilvl="0" w:tplc="23283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77EE1"/>
    <w:multiLevelType w:val="hybridMultilevel"/>
    <w:tmpl w:val="3062A25C"/>
    <w:lvl w:ilvl="0" w:tplc="23283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605BE"/>
    <w:multiLevelType w:val="hybridMultilevel"/>
    <w:tmpl w:val="339C7860"/>
    <w:lvl w:ilvl="0" w:tplc="2C6200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E7156"/>
    <w:multiLevelType w:val="hybridMultilevel"/>
    <w:tmpl w:val="D4EAA16C"/>
    <w:lvl w:ilvl="0" w:tplc="75E8B8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F31C5"/>
    <w:multiLevelType w:val="hybridMultilevel"/>
    <w:tmpl w:val="08AAB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55328"/>
    <w:multiLevelType w:val="multilevel"/>
    <w:tmpl w:val="7E3889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F557A04"/>
    <w:multiLevelType w:val="multilevel"/>
    <w:tmpl w:val="7E3889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85C3D0E"/>
    <w:multiLevelType w:val="hybridMultilevel"/>
    <w:tmpl w:val="1F88FD62"/>
    <w:lvl w:ilvl="0" w:tplc="23283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2"/>
  </w:num>
  <w:num w:numId="6">
    <w:abstractNumId w:val="9"/>
  </w:num>
  <w:num w:numId="7">
    <w:abstractNumId w:val="5"/>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7E"/>
    <w:rsid w:val="0000208B"/>
    <w:rsid w:val="0000270F"/>
    <w:rsid w:val="00002DEC"/>
    <w:rsid w:val="00007724"/>
    <w:rsid w:val="00010339"/>
    <w:rsid w:val="00010687"/>
    <w:rsid w:val="00013EE4"/>
    <w:rsid w:val="0001423A"/>
    <w:rsid w:val="00015EC9"/>
    <w:rsid w:val="00020C8F"/>
    <w:rsid w:val="00022F89"/>
    <w:rsid w:val="0002379A"/>
    <w:rsid w:val="000237D4"/>
    <w:rsid w:val="00025CE4"/>
    <w:rsid w:val="000302E8"/>
    <w:rsid w:val="00031AF4"/>
    <w:rsid w:val="00033883"/>
    <w:rsid w:val="0003496D"/>
    <w:rsid w:val="000371BC"/>
    <w:rsid w:val="00040604"/>
    <w:rsid w:val="00041372"/>
    <w:rsid w:val="00041C96"/>
    <w:rsid w:val="00041EEF"/>
    <w:rsid w:val="0004328C"/>
    <w:rsid w:val="000471E6"/>
    <w:rsid w:val="00050D56"/>
    <w:rsid w:val="00051040"/>
    <w:rsid w:val="0005517A"/>
    <w:rsid w:val="00057DE3"/>
    <w:rsid w:val="000601A4"/>
    <w:rsid w:val="00062383"/>
    <w:rsid w:val="000628CE"/>
    <w:rsid w:val="00062D10"/>
    <w:rsid w:val="00062D94"/>
    <w:rsid w:val="00064C74"/>
    <w:rsid w:val="00065927"/>
    <w:rsid w:val="00065CE4"/>
    <w:rsid w:val="000676DD"/>
    <w:rsid w:val="000701D7"/>
    <w:rsid w:val="000719B6"/>
    <w:rsid w:val="00071B67"/>
    <w:rsid w:val="00073C23"/>
    <w:rsid w:val="00075213"/>
    <w:rsid w:val="00077CE6"/>
    <w:rsid w:val="000809AD"/>
    <w:rsid w:val="00084246"/>
    <w:rsid w:val="00087447"/>
    <w:rsid w:val="00091D69"/>
    <w:rsid w:val="00096835"/>
    <w:rsid w:val="000976AA"/>
    <w:rsid w:val="000A0A50"/>
    <w:rsid w:val="000A47A4"/>
    <w:rsid w:val="000A50C5"/>
    <w:rsid w:val="000A59D0"/>
    <w:rsid w:val="000A6182"/>
    <w:rsid w:val="000A7EE4"/>
    <w:rsid w:val="000B07BA"/>
    <w:rsid w:val="000B0F98"/>
    <w:rsid w:val="000B13AA"/>
    <w:rsid w:val="000B1580"/>
    <w:rsid w:val="000B2FE2"/>
    <w:rsid w:val="000B41CA"/>
    <w:rsid w:val="000B4A44"/>
    <w:rsid w:val="000C0A25"/>
    <w:rsid w:val="000C2CCD"/>
    <w:rsid w:val="000C47DD"/>
    <w:rsid w:val="000C5E78"/>
    <w:rsid w:val="000C6192"/>
    <w:rsid w:val="000C7D6B"/>
    <w:rsid w:val="000D0ADB"/>
    <w:rsid w:val="000D1123"/>
    <w:rsid w:val="000D3444"/>
    <w:rsid w:val="000D404D"/>
    <w:rsid w:val="000D6C8F"/>
    <w:rsid w:val="000F08E1"/>
    <w:rsid w:val="000F09C5"/>
    <w:rsid w:val="000F193B"/>
    <w:rsid w:val="000F358E"/>
    <w:rsid w:val="000F457C"/>
    <w:rsid w:val="000F4F95"/>
    <w:rsid w:val="000F64EE"/>
    <w:rsid w:val="000F73C0"/>
    <w:rsid w:val="00100987"/>
    <w:rsid w:val="00104BB2"/>
    <w:rsid w:val="00105CEC"/>
    <w:rsid w:val="00111271"/>
    <w:rsid w:val="00113001"/>
    <w:rsid w:val="00113635"/>
    <w:rsid w:val="00113D5A"/>
    <w:rsid w:val="0011578B"/>
    <w:rsid w:val="00116E7A"/>
    <w:rsid w:val="0012274F"/>
    <w:rsid w:val="00125152"/>
    <w:rsid w:val="00126023"/>
    <w:rsid w:val="0012692D"/>
    <w:rsid w:val="00126AB3"/>
    <w:rsid w:val="00131B05"/>
    <w:rsid w:val="0013275A"/>
    <w:rsid w:val="0014029B"/>
    <w:rsid w:val="00141109"/>
    <w:rsid w:val="001416C1"/>
    <w:rsid w:val="001416E8"/>
    <w:rsid w:val="00141AD1"/>
    <w:rsid w:val="00142C08"/>
    <w:rsid w:val="0014360E"/>
    <w:rsid w:val="00144ABC"/>
    <w:rsid w:val="00144BA2"/>
    <w:rsid w:val="00144C05"/>
    <w:rsid w:val="0014726D"/>
    <w:rsid w:val="00147BAD"/>
    <w:rsid w:val="0015027B"/>
    <w:rsid w:val="00154D5A"/>
    <w:rsid w:val="00156060"/>
    <w:rsid w:val="00160E5C"/>
    <w:rsid w:val="0016328F"/>
    <w:rsid w:val="001647F7"/>
    <w:rsid w:val="00165361"/>
    <w:rsid w:val="00165918"/>
    <w:rsid w:val="0016684C"/>
    <w:rsid w:val="001707A2"/>
    <w:rsid w:val="00171B40"/>
    <w:rsid w:val="00171D70"/>
    <w:rsid w:val="00173A44"/>
    <w:rsid w:val="00175F01"/>
    <w:rsid w:val="00176F6B"/>
    <w:rsid w:val="00180A7C"/>
    <w:rsid w:val="00183041"/>
    <w:rsid w:val="00186A80"/>
    <w:rsid w:val="00187E2A"/>
    <w:rsid w:val="00191331"/>
    <w:rsid w:val="00197545"/>
    <w:rsid w:val="00197B83"/>
    <w:rsid w:val="001A01C6"/>
    <w:rsid w:val="001A2685"/>
    <w:rsid w:val="001A4E5B"/>
    <w:rsid w:val="001A4EBB"/>
    <w:rsid w:val="001A5ACE"/>
    <w:rsid w:val="001B1A78"/>
    <w:rsid w:val="001B2AE6"/>
    <w:rsid w:val="001B358E"/>
    <w:rsid w:val="001B5196"/>
    <w:rsid w:val="001C0853"/>
    <w:rsid w:val="001C0A5E"/>
    <w:rsid w:val="001C1696"/>
    <w:rsid w:val="001C2920"/>
    <w:rsid w:val="001C2C2E"/>
    <w:rsid w:val="001C3BEB"/>
    <w:rsid w:val="001C4F2D"/>
    <w:rsid w:val="001C6092"/>
    <w:rsid w:val="001C63FE"/>
    <w:rsid w:val="001D43F8"/>
    <w:rsid w:val="001D492C"/>
    <w:rsid w:val="001D52BC"/>
    <w:rsid w:val="001D574B"/>
    <w:rsid w:val="001D66DC"/>
    <w:rsid w:val="001D76C2"/>
    <w:rsid w:val="001E25C5"/>
    <w:rsid w:val="001E3E80"/>
    <w:rsid w:val="001E7020"/>
    <w:rsid w:val="001E7C5D"/>
    <w:rsid w:val="001F056F"/>
    <w:rsid w:val="001F4590"/>
    <w:rsid w:val="001F51DD"/>
    <w:rsid w:val="001F5B63"/>
    <w:rsid w:val="001F6B86"/>
    <w:rsid w:val="001F7A94"/>
    <w:rsid w:val="00200DA6"/>
    <w:rsid w:val="002021DB"/>
    <w:rsid w:val="002040C9"/>
    <w:rsid w:val="002054E5"/>
    <w:rsid w:val="00205855"/>
    <w:rsid w:val="00206DA4"/>
    <w:rsid w:val="00211C4F"/>
    <w:rsid w:val="002129FA"/>
    <w:rsid w:val="002261D1"/>
    <w:rsid w:val="002275F1"/>
    <w:rsid w:val="0023005E"/>
    <w:rsid w:val="00233BA4"/>
    <w:rsid w:val="00234046"/>
    <w:rsid w:val="0023474A"/>
    <w:rsid w:val="002356A0"/>
    <w:rsid w:val="00236110"/>
    <w:rsid w:val="00242671"/>
    <w:rsid w:val="00243C32"/>
    <w:rsid w:val="00243D93"/>
    <w:rsid w:val="00245066"/>
    <w:rsid w:val="00247059"/>
    <w:rsid w:val="00250FA2"/>
    <w:rsid w:val="0025229C"/>
    <w:rsid w:val="00252C5E"/>
    <w:rsid w:val="00252FD6"/>
    <w:rsid w:val="00254B55"/>
    <w:rsid w:val="00255283"/>
    <w:rsid w:val="002606A5"/>
    <w:rsid w:val="00260CF5"/>
    <w:rsid w:val="00264B9D"/>
    <w:rsid w:val="00265EAE"/>
    <w:rsid w:val="002664C5"/>
    <w:rsid w:val="002707D1"/>
    <w:rsid w:val="0027113A"/>
    <w:rsid w:val="00271283"/>
    <w:rsid w:val="002722A6"/>
    <w:rsid w:val="00272872"/>
    <w:rsid w:val="00273BA4"/>
    <w:rsid w:val="00276CC3"/>
    <w:rsid w:val="002773B5"/>
    <w:rsid w:val="00277AE3"/>
    <w:rsid w:val="00280319"/>
    <w:rsid w:val="00281D15"/>
    <w:rsid w:val="002823DA"/>
    <w:rsid w:val="00283E70"/>
    <w:rsid w:val="00286439"/>
    <w:rsid w:val="00287EF4"/>
    <w:rsid w:val="00290D9A"/>
    <w:rsid w:val="00293BA9"/>
    <w:rsid w:val="00295EBE"/>
    <w:rsid w:val="002A06C4"/>
    <w:rsid w:val="002A1E5A"/>
    <w:rsid w:val="002A44B6"/>
    <w:rsid w:val="002A710C"/>
    <w:rsid w:val="002A7D14"/>
    <w:rsid w:val="002A7DB3"/>
    <w:rsid w:val="002A7FEC"/>
    <w:rsid w:val="002B067F"/>
    <w:rsid w:val="002B2679"/>
    <w:rsid w:val="002B2BE3"/>
    <w:rsid w:val="002C0D13"/>
    <w:rsid w:val="002C2295"/>
    <w:rsid w:val="002C2443"/>
    <w:rsid w:val="002C2766"/>
    <w:rsid w:val="002C6213"/>
    <w:rsid w:val="002C6C1B"/>
    <w:rsid w:val="002D137C"/>
    <w:rsid w:val="002D3B62"/>
    <w:rsid w:val="002D3CFC"/>
    <w:rsid w:val="002D4C84"/>
    <w:rsid w:val="002E124C"/>
    <w:rsid w:val="002E4777"/>
    <w:rsid w:val="002E5075"/>
    <w:rsid w:val="002E5CB4"/>
    <w:rsid w:val="002F28F2"/>
    <w:rsid w:val="002F4B2B"/>
    <w:rsid w:val="002F5062"/>
    <w:rsid w:val="002F5D02"/>
    <w:rsid w:val="00300C5C"/>
    <w:rsid w:val="00301DE4"/>
    <w:rsid w:val="00306623"/>
    <w:rsid w:val="00310245"/>
    <w:rsid w:val="00311AB7"/>
    <w:rsid w:val="00311BB5"/>
    <w:rsid w:val="00312EBF"/>
    <w:rsid w:val="0031302F"/>
    <w:rsid w:val="003132A9"/>
    <w:rsid w:val="003138B4"/>
    <w:rsid w:val="00316F1B"/>
    <w:rsid w:val="00317A69"/>
    <w:rsid w:val="00322559"/>
    <w:rsid w:val="00323BE0"/>
    <w:rsid w:val="00324430"/>
    <w:rsid w:val="003257B8"/>
    <w:rsid w:val="0032603B"/>
    <w:rsid w:val="00326C19"/>
    <w:rsid w:val="003278F3"/>
    <w:rsid w:val="00330178"/>
    <w:rsid w:val="0033508B"/>
    <w:rsid w:val="003355EC"/>
    <w:rsid w:val="003373CF"/>
    <w:rsid w:val="00337E75"/>
    <w:rsid w:val="0034009F"/>
    <w:rsid w:val="003410D2"/>
    <w:rsid w:val="00342A36"/>
    <w:rsid w:val="003446B0"/>
    <w:rsid w:val="0034504E"/>
    <w:rsid w:val="003468DB"/>
    <w:rsid w:val="00347A40"/>
    <w:rsid w:val="00347D2A"/>
    <w:rsid w:val="003514C9"/>
    <w:rsid w:val="003534FC"/>
    <w:rsid w:val="00354198"/>
    <w:rsid w:val="00354A74"/>
    <w:rsid w:val="003550E8"/>
    <w:rsid w:val="00355E35"/>
    <w:rsid w:val="00357F9A"/>
    <w:rsid w:val="00361E80"/>
    <w:rsid w:val="00362E8E"/>
    <w:rsid w:val="00363E3E"/>
    <w:rsid w:val="00364000"/>
    <w:rsid w:val="0036429C"/>
    <w:rsid w:val="003651F2"/>
    <w:rsid w:val="00367FB7"/>
    <w:rsid w:val="00370A45"/>
    <w:rsid w:val="0037216F"/>
    <w:rsid w:val="0037344F"/>
    <w:rsid w:val="003749E6"/>
    <w:rsid w:val="0037517E"/>
    <w:rsid w:val="0037614F"/>
    <w:rsid w:val="003776BA"/>
    <w:rsid w:val="0038457B"/>
    <w:rsid w:val="0038459C"/>
    <w:rsid w:val="003855AD"/>
    <w:rsid w:val="00386F51"/>
    <w:rsid w:val="00392019"/>
    <w:rsid w:val="00393D79"/>
    <w:rsid w:val="003958DF"/>
    <w:rsid w:val="003962F0"/>
    <w:rsid w:val="00397068"/>
    <w:rsid w:val="003A2E70"/>
    <w:rsid w:val="003A5196"/>
    <w:rsid w:val="003B142E"/>
    <w:rsid w:val="003B2818"/>
    <w:rsid w:val="003B2EC5"/>
    <w:rsid w:val="003B413C"/>
    <w:rsid w:val="003B74F5"/>
    <w:rsid w:val="003B7E91"/>
    <w:rsid w:val="003C02F2"/>
    <w:rsid w:val="003C45D7"/>
    <w:rsid w:val="003C5130"/>
    <w:rsid w:val="003C7F00"/>
    <w:rsid w:val="003D0EB9"/>
    <w:rsid w:val="003D1008"/>
    <w:rsid w:val="003D10AC"/>
    <w:rsid w:val="003D23ED"/>
    <w:rsid w:val="003D4A8D"/>
    <w:rsid w:val="003D4D2B"/>
    <w:rsid w:val="003D4E5D"/>
    <w:rsid w:val="003D5E95"/>
    <w:rsid w:val="003D6D11"/>
    <w:rsid w:val="003E47BA"/>
    <w:rsid w:val="003E7D88"/>
    <w:rsid w:val="003F03E1"/>
    <w:rsid w:val="003F0A9F"/>
    <w:rsid w:val="003F206D"/>
    <w:rsid w:val="003F31EB"/>
    <w:rsid w:val="003F706B"/>
    <w:rsid w:val="003F7CCA"/>
    <w:rsid w:val="00401E5B"/>
    <w:rsid w:val="0040388B"/>
    <w:rsid w:val="00407BBF"/>
    <w:rsid w:val="00407F46"/>
    <w:rsid w:val="00411C9A"/>
    <w:rsid w:val="00422AB7"/>
    <w:rsid w:val="004233FD"/>
    <w:rsid w:val="00426ECF"/>
    <w:rsid w:val="00426F83"/>
    <w:rsid w:val="00432B28"/>
    <w:rsid w:val="00433094"/>
    <w:rsid w:val="00433B7C"/>
    <w:rsid w:val="004350D3"/>
    <w:rsid w:val="00435879"/>
    <w:rsid w:val="004367D5"/>
    <w:rsid w:val="00437CA6"/>
    <w:rsid w:val="00441F76"/>
    <w:rsid w:val="0044287D"/>
    <w:rsid w:val="00456308"/>
    <w:rsid w:val="00456547"/>
    <w:rsid w:val="00466E45"/>
    <w:rsid w:val="0047191C"/>
    <w:rsid w:val="00472527"/>
    <w:rsid w:val="00472B3F"/>
    <w:rsid w:val="00473051"/>
    <w:rsid w:val="004755F0"/>
    <w:rsid w:val="004760BB"/>
    <w:rsid w:val="00476E71"/>
    <w:rsid w:val="00483C61"/>
    <w:rsid w:val="00483DF1"/>
    <w:rsid w:val="004854CF"/>
    <w:rsid w:val="0048664A"/>
    <w:rsid w:val="00490C88"/>
    <w:rsid w:val="00490D2A"/>
    <w:rsid w:val="00492530"/>
    <w:rsid w:val="004948EC"/>
    <w:rsid w:val="004A35EC"/>
    <w:rsid w:val="004A63EF"/>
    <w:rsid w:val="004A69EF"/>
    <w:rsid w:val="004A7B1E"/>
    <w:rsid w:val="004B0FE2"/>
    <w:rsid w:val="004B2764"/>
    <w:rsid w:val="004B5964"/>
    <w:rsid w:val="004B5F30"/>
    <w:rsid w:val="004B610B"/>
    <w:rsid w:val="004B72E9"/>
    <w:rsid w:val="004C0679"/>
    <w:rsid w:val="004C3572"/>
    <w:rsid w:val="004C49E5"/>
    <w:rsid w:val="004C5351"/>
    <w:rsid w:val="004C6CBB"/>
    <w:rsid w:val="004C73E2"/>
    <w:rsid w:val="004D1022"/>
    <w:rsid w:val="004D11EE"/>
    <w:rsid w:val="004D18F3"/>
    <w:rsid w:val="004D2D27"/>
    <w:rsid w:val="004D7DE1"/>
    <w:rsid w:val="004E15F6"/>
    <w:rsid w:val="004E1C92"/>
    <w:rsid w:val="004E4FCC"/>
    <w:rsid w:val="004E5F53"/>
    <w:rsid w:val="004E6965"/>
    <w:rsid w:val="004E6BA0"/>
    <w:rsid w:val="004E7605"/>
    <w:rsid w:val="004F09A0"/>
    <w:rsid w:val="004F191A"/>
    <w:rsid w:val="004F6719"/>
    <w:rsid w:val="004F7715"/>
    <w:rsid w:val="004F790C"/>
    <w:rsid w:val="00500524"/>
    <w:rsid w:val="00500DC0"/>
    <w:rsid w:val="00500E73"/>
    <w:rsid w:val="00501D59"/>
    <w:rsid w:val="00502312"/>
    <w:rsid w:val="0050447B"/>
    <w:rsid w:val="0050666F"/>
    <w:rsid w:val="00506F08"/>
    <w:rsid w:val="00507992"/>
    <w:rsid w:val="0051142A"/>
    <w:rsid w:val="005212CA"/>
    <w:rsid w:val="005249A4"/>
    <w:rsid w:val="00525052"/>
    <w:rsid w:val="005250E1"/>
    <w:rsid w:val="005334A2"/>
    <w:rsid w:val="005358FE"/>
    <w:rsid w:val="00536A6A"/>
    <w:rsid w:val="0053714E"/>
    <w:rsid w:val="00541B43"/>
    <w:rsid w:val="0054348C"/>
    <w:rsid w:val="00543DD4"/>
    <w:rsid w:val="00544346"/>
    <w:rsid w:val="00544813"/>
    <w:rsid w:val="00546456"/>
    <w:rsid w:val="00547564"/>
    <w:rsid w:val="00550559"/>
    <w:rsid w:val="005508FA"/>
    <w:rsid w:val="00551C01"/>
    <w:rsid w:val="00552A23"/>
    <w:rsid w:val="00552E49"/>
    <w:rsid w:val="00553A98"/>
    <w:rsid w:val="005559CE"/>
    <w:rsid w:val="00557D38"/>
    <w:rsid w:val="00561112"/>
    <w:rsid w:val="00562322"/>
    <w:rsid w:val="005623FA"/>
    <w:rsid w:val="00563566"/>
    <w:rsid w:val="005638CD"/>
    <w:rsid w:val="005652F0"/>
    <w:rsid w:val="00565347"/>
    <w:rsid w:val="0057119F"/>
    <w:rsid w:val="00574B2C"/>
    <w:rsid w:val="00576982"/>
    <w:rsid w:val="0058030F"/>
    <w:rsid w:val="0059023E"/>
    <w:rsid w:val="00590A35"/>
    <w:rsid w:val="005970A9"/>
    <w:rsid w:val="005A0346"/>
    <w:rsid w:val="005A199B"/>
    <w:rsid w:val="005A24CB"/>
    <w:rsid w:val="005A439E"/>
    <w:rsid w:val="005A49AF"/>
    <w:rsid w:val="005A4AE9"/>
    <w:rsid w:val="005A6825"/>
    <w:rsid w:val="005A7F10"/>
    <w:rsid w:val="005B35A1"/>
    <w:rsid w:val="005B3F0A"/>
    <w:rsid w:val="005B3F7C"/>
    <w:rsid w:val="005B469F"/>
    <w:rsid w:val="005B493F"/>
    <w:rsid w:val="005B7C64"/>
    <w:rsid w:val="005C12F3"/>
    <w:rsid w:val="005C2700"/>
    <w:rsid w:val="005C4D2C"/>
    <w:rsid w:val="005C5F11"/>
    <w:rsid w:val="005D08F5"/>
    <w:rsid w:val="005D6D6F"/>
    <w:rsid w:val="005D6FF2"/>
    <w:rsid w:val="005E1255"/>
    <w:rsid w:val="005E181B"/>
    <w:rsid w:val="005E2428"/>
    <w:rsid w:val="005E2593"/>
    <w:rsid w:val="005E344A"/>
    <w:rsid w:val="005E57FD"/>
    <w:rsid w:val="005E796E"/>
    <w:rsid w:val="005F207A"/>
    <w:rsid w:val="005F2229"/>
    <w:rsid w:val="005F2839"/>
    <w:rsid w:val="005F5A50"/>
    <w:rsid w:val="005F697B"/>
    <w:rsid w:val="006002B1"/>
    <w:rsid w:val="00602D5C"/>
    <w:rsid w:val="00603FA3"/>
    <w:rsid w:val="00605EC0"/>
    <w:rsid w:val="00607932"/>
    <w:rsid w:val="0061197D"/>
    <w:rsid w:val="00614E66"/>
    <w:rsid w:val="00615598"/>
    <w:rsid w:val="00616293"/>
    <w:rsid w:val="0061685F"/>
    <w:rsid w:val="006168BF"/>
    <w:rsid w:val="00616CA4"/>
    <w:rsid w:val="00617AD1"/>
    <w:rsid w:val="0062075B"/>
    <w:rsid w:val="00621604"/>
    <w:rsid w:val="00623F9A"/>
    <w:rsid w:val="00623FDC"/>
    <w:rsid w:val="0062424F"/>
    <w:rsid w:val="006253F4"/>
    <w:rsid w:val="00627256"/>
    <w:rsid w:val="00630BC1"/>
    <w:rsid w:val="00633FBF"/>
    <w:rsid w:val="00637CD1"/>
    <w:rsid w:val="00640483"/>
    <w:rsid w:val="00640CAE"/>
    <w:rsid w:val="00642A5A"/>
    <w:rsid w:val="0064317F"/>
    <w:rsid w:val="00644C12"/>
    <w:rsid w:val="006453F1"/>
    <w:rsid w:val="00646E83"/>
    <w:rsid w:val="00647289"/>
    <w:rsid w:val="00647446"/>
    <w:rsid w:val="006509FE"/>
    <w:rsid w:val="00650A61"/>
    <w:rsid w:val="0065148A"/>
    <w:rsid w:val="00652470"/>
    <w:rsid w:val="00657260"/>
    <w:rsid w:val="0066356B"/>
    <w:rsid w:val="00664022"/>
    <w:rsid w:val="00664D64"/>
    <w:rsid w:val="006705F4"/>
    <w:rsid w:val="0067094F"/>
    <w:rsid w:val="00672926"/>
    <w:rsid w:val="00673CE6"/>
    <w:rsid w:val="00675ED2"/>
    <w:rsid w:val="00676716"/>
    <w:rsid w:val="0067701A"/>
    <w:rsid w:val="00680E12"/>
    <w:rsid w:val="00681044"/>
    <w:rsid w:val="00681B3C"/>
    <w:rsid w:val="0068516E"/>
    <w:rsid w:val="00685CAC"/>
    <w:rsid w:val="00687D2F"/>
    <w:rsid w:val="006926D8"/>
    <w:rsid w:val="00694968"/>
    <w:rsid w:val="006A261F"/>
    <w:rsid w:val="006A2A46"/>
    <w:rsid w:val="006A2AC6"/>
    <w:rsid w:val="006B32B4"/>
    <w:rsid w:val="006B4C91"/>
    <w:rsid w:val="006B5701"/>
    <w:rsid w:val="006B7A7A"/>
    <w:rsid w:val="006C05F8"/>
    <w:rsid w:val="006C154C"/>
    <w:rsid w:val="006C1F5F"/>
    <w:rsid w:val="006C3E27"/>
    <w:rsid w:val="006C41D9"/>
    <w:rsid w:val="006C5A2E"/>
    <w:rsid w:val="006D226F"/>
    <w:rsid w:val="006D64AD"/>
    <w:rsid w:val="006D6F11"/>
    <w:rsid w:val="006D7B57"/>
    <w:rsid w:val="006D7C66"/>
    <w:rsid w:val="006E0723"/>
    <w:rsid w:val="006E3A78"/>
    <w:rsid w:val="006E562F"/>
    <w:rsid w:val="006F0701"/>
    <w:rsid w:val="006F118F"/>
    <w:rsid w:val="006F2E40"/>
    <w:rsid w:val="006F3275"/>
    <w:rsid w:val="006F70BA"/>
    <w:rsid w:val="007043AB"/>
    <w:rsid w:val="00705391"/>
    <w:rsid w:val="00706C0D"/>
    <w:rsid w:val="007117CD"/>
    <w:rsid w:val="00711F59"/>
    <w:rsid w:val="00714C36"/>
    <w:rsid w:val="00716707"/>
    <w:rsid w:val="00721304"/>
    <w:rsid w:val="00721358"/>
    <w:rsid w:val="007225C5"/>
    <w:rsid w:val="0072273E"/>
    <w:rsid w:val="007232DC"/>
    <w:rsid w:val="007255AF"/>
    <w:rsid w:val="00725C82"/>
    <w:rsid w:val="0072691D"/>
    <w:rsid w:val="00727563"/>
    <w:rsid w:val="007278E6"/>
    <w:rsid w:val="0073081D"/>
    <w:rsid w:val="00731A38"/>
    <w:rsid w:val="00732B5B"/>
    <w:rsid w:val="00732E03"/>
    <w:rsid w:val="00734E3D"/>
    <w:rsid w:val="00735842"/>
    <w:rsid w:val="00740F15"/>
    <w:rsid w:val="00741F96"/>
    <w:rsid w:val="00745638"/>
    <w:rsid w:val="0074585D"/>
    <w:rsid w:val="007475E2"/>
    <w:rsid w:val="007512FD"/>
    <w:rsid w:val="00754087"/>
    <w:rsid w:val="00754B92"/>
    <w:rsid w:val="00755246"/>
    <w:rsid w:val="00756EA0"/>
    <w:rsid w:val="0075749B"/>
    <w:rsid w:val="0076022E"/>
    <w:rsid w:val="00762755"/>
    <w:rsid w:val="007643E9"/>
    <w:rsid w:val="00767EAB"/>
    <w:rsid w:val="00771454"/>
    <w:rsid w:val="00772E48"/>
    <w:rsid w:val="00773B74"/>
    <w:rsid w:val="00774C8D"/>
    <w:rsid w:val="00774DEA"/>
    <w:rsid w:val="00774EBC"/>
    <w:rsid w:val="00776BF3"/>
    <w:rsid w:val="00781275"/>
    <w:rsid w:val="00785653"/>
    <w:rsid w:val="00787502"/>
    <w:rsid w:val="00791B90"/>
    <w:rsid w:val="00792545"/>
    <w:rsid w:val="00792908"/>
    <w:rsid w:val="00794EB3"/>
    <w:rsid w:val="0079603A"/>
    <w:rsid w:val="00796EA5"/>
    <w:rsid w:val="00796F3A"/>
    <w:rsid w:val="007A420C"/>
    <w:rsid w:val="007A42AC"/>
    <w:rsid w:val="007A79CD"/>
    <w:rsid w:val="007B01C2"/>
    <w:rsid w:val="007B0438"/>
    <w:rsid w:val="007B04DB"/>
    <w:rsid w:val="007B0D20"/>
    <w:rsid w:val="007B18A2"/>
    <w:rsid w:val="007B224F"/>
    <w:rsid w:val="007B3853"/>
    <w:rsid w:val="007B479B"/>
    <w:rsid w:val="007B6D79"/>
    <w:rsid w:val="007B7FE7"/>
    <w:rsid w:val="007C160B"/>
    <w:rsid w:val="007C23E5"/>
    <w:rsid w:val="007C3C1E"/>
    <w:rsid w:val="007C3D60"/>
    <w:rsid w:val="007C4052"/>
    <w:rsid w:val="007C63E5"/>
    <w:rsid w:val="007D13E8"/>
    <w:rsid w:val="007E43D5"/>
    <w:rsid w:val="007E4452"/>
    <w:rsid w:val="007E6CC3"/>
    <w:rsid w:val="007E7691"/>
    <w:rsid w:val="007F0B48"/>
    <w:rsid w:val="007F2098"/>
    <w:rsid w:val="007F25C8"/>
    <w:rsid w:val="007F3057"/>
    <w:rsid w:val="007F4152"/>
    <w:rsid w:val="008014C6"/>
    <w:rsid w:val="008018E0"/>
    <w:rsid w:val="008022D4"/>
    <w:rsid w:val="00804422"/>
    <w:rsid w:val="00805A0E"/>
    <w:rsid w:val="00805BE4"/>
    <w:rsid w:val="00807E29"/>
    <w:rsid w:val="00811173"/>
    <w:rsid w:val="0081123D"/>
    <w:rsid w:val="008123C9"/>
    <w:rsid w:val="008172B8"/>
    <w:rsid w:val="008204D0"/>
    <w:rsid w:val="008221B4"/>
    <w:rsid w:val="00822202"/>
    <w:rsid w:val="008229AC"/>
    <w:rsid w:val="008235FB"/>
    <w:rsid w:val="008249D3"/>
    <w:rsid w:val="00827C41"/>
    <w:rsid w:val="008328E0"/>
    <w:rsid w:val="00835044"/>
    <w:rsid w:val="00837298"/>
    <w:rsid w:val="00837F8D"/>
    <w:rsid w:val="00840341"/>
    <w:rsid w:val="008404A6"/>
    <w:rsid w:val="008414C8"/>
    <w:rsid w:val="00841E5B"/>
    <w:rsid w:val="00841EF0"/>
    <w:rsid w:val="00843083"/>
    <w:rsid w:val="00843CB1"/>
    <w:rsid w:val="00845ED9"/>
    <w:rsid w:val="008462BF"/>
    <w:rsid w:val="008501CF"/>
    <w:rsid w:val="00850500"/>
    <w:rsid w:val="00850D35"/>
    <w:rsid w:val="00851E24"/>
    <w:rsid w:val="00855689"/>
    <w:rsid w:val="008560EC"/>
    <w:rsid w:val="008601CF"/>
    <w:rsid w:val="00861586"/>
    <w:rsid w:val="008619AB"/>
    <w:rsid w:val="00864EB5"/>
    <w:rsid w:val="00870EB9"/>
    <w:rsid w:val="00872950"/>
    <w:rsid w:val="00873C8D"/>
    <w:rsid w:val="00874BCE"/>
    <w:rsid w:val="00876240"/>
    <w:rsid w:val="00876C1E"/>
    <w:rsid w:val="0088181E"/>
    <w:rsid w:val="008829C4"/>
    <w:rsid w:val="00882F64"/>
    <w:rsid w:val="0088326D"/>
    <w:rsid w:val="00885D96"/>
    <w:rsid w:val="008865C4"/>
    <w:rsid w:val="0089118D"/>
    <w:rsid w:val="00892BA7"/>
    <w:rsid w:val="0089348B"/>
    <w:rsid w:val="00893F0A"/>
    <w:rsid w:val="00894F6A"/>
    <w:rsid w:val="00895282"/>
    <w:rsid w:val="008953CC"/>
    <w:rsid w:val="00895B3C"/>
    <w:rsid w:val="00896682"/>
    <w:rsid w:val="008A081F"/>
    <w:rsid w:val="008A3512"/>
    <w:rsid w:val="008A3B03"/>
    <w:rsid w:val="008A52BA"/>
    <w:rsid w:val="008A6637"/>
    <w:rsid w:val="008A6CF3"/>
    <w:rsid w:val="008B0A30"/>
    <w:rsid w:val="008B2712"/>
    <w:rsid w:val="008B547A"/>
    <w:rsid w:val="008B6742"/>
    <w:rsid w:val="008B69EC"/>
    <w:rsid w:val="008B6D0E"/>
    <w:rsid w:val="008B7E00"/>
    <w:rsid w:val="008C01C0"/>
    <w:rsid w:val="008C0F75"/>
    <w:rsid w:val="008C1043"/>
    <w:rsid w:val="008C109E"/>
    <w:rsid w:val="008C4EBC"/>
    <w:rsid w:val="008C51D1"/>
    <w:rsid w:val="008C5D2E"/>
    <w:rsid w:val="008C5FB3"/>
    <w:rsid w:val="008C7A6A"/>
    <w:rsid w:val="008D2AA0"/>
    <w:rsid w:val="008D454A"/>
    <w:rsid w:val="008E00D6"/>
    <w:rsid w:val="008E2CBF"/>
    <w:rsid w:val="008E561C"/>
    <w:rsid w:val="008E768A"/>
    <w:rsid w:val="008F05E7"/>
    <w:rsid w:val="008F0762"/>
    <w:rsid w:val="008F1AED"/>
    <w:rsid w:val="008F1EE3"/>
    <w:rsid w:val="008F7BEF"/>
    <w:rsid w:val="00900451"/>
    <w:rsid w:val="009032DB"/>
    <w:rsid w:val="0090549B"/>
    <w:rsid w:val="00906CE1"/>
    <w:rsid w:val="00907A57"/>
    <w:rsid w:val="00907D3F"/>
    <w:rsid w:val="00912606"/>
    <w:rsid w:val="00913CEB"/>
    <w:rsid w:val="00913F3C"/>
    <w:rsid w:val="00914103"/>
    <w:rsid w:val="0091668D"/>
    <w:rsid w:val="009171B5"/>
    <w:rsid w:val="009171BB"/>
    <w:rsid w:val="009176FD"/>
    <w:rsid w:val="00921A7C"/>
    <w:rsid w:val="00923E0C"/>
    <w:rsid w:val="00923F37"/>
    <w:rsid w:val="00924188"/>
    <w:rsid w:val="009241DC"/>
    <w:rsid w:val="0092546C"/>
    <w:rsid w:val="00926E8F"/>
    <w:rsid w:val="0092723B"/>
    <w:rsid w:val="00927D37"/>
    <w:rsid w:val="00935F34"/>
    <w:rsid w:val="00936E15"/>
    <w:rsid w:val="009415E6"/>
    <w:rsid w:val="00942BB1"/>
    <w:rsid w:val="00944377"/>
    <w:rsid w:val="00945F03"/>
    <w:rsid w:val="00947F7F"/>
    <w:rsid w:val="00951F14"/>
    <w:rsid w:val="00952F4D"/>
    <w:rsid w:val="00953B5D"/>
    <w:rsid w:val="00953C66"/>
    <w:rsid w:val="00954C42"/>
    <w:rsid w:val="00956487"/>
    <w:rsid w:val="009662E5"/>
    <w:rsid w:val="009677D7"/>
    <w:rsid w:val="009677E5"/>
    <w:rsid w:val="009741D4"/>
    <w:rsid w:val="009743B9"/>
    <w:rsid w:val="0097451E"/>
    <w:rsid w:val="00975BEF"/>
    <w:rsid w:val="0097628B"/>
    <w:rsid w:val="0097693F"/>
    <w:rsid w:val="00977A5C"/>
    <w:rsid w:val="009821A7"/>
    <w:rsid w:val="009821C8"/>
    <w:rsid w:val="0098254A"/>
    <w:rsid w:val="00984CBA"/>
    <w:rsid w:val="0098508B"/>
    <w:rsid w:val="00985283"/>
    <w:rsid w:val="00985D9A"/>
    <w:rsid w:val="0099216E"/>
    <w:rsid w:val="009923D9"/>
    <w:rsid w:val="00992C3A"/>
    <w:rsid w:val="00992D1E"/>
    <w:rsid w:val="009937AB"/>
    <w:rsid w:val="00993E43"/>
    <w:rsid w:val="00996DAA"/>
    <w:rsid w:val="009A0887"/>
    <w:rsid w:val="009A149B"/>
    <w:rsid w:val="009A38ED"/>
    <w:rsid w:val="009B161A"/>
    <w:rsid w:val="009B1730"/>
    <w:rsid w:val="009B35C0"/>
    <w:rsid w:val="009B65C8"/>
    <w:rsid w:val="009B7A46"/>
    <w:rsid w:val="009C1B7F"/>
    <w:rsid w:val="009C29F6"/>
    <w:rsid w:val="009C2FF6"/>
    <w:rsid w:val="009C3C95"/>
    <w:rsid w:val="009C67CD"/>
    <w:rsid w:val="009D078D"/>
    <w:rsid w:val="009D1290"/>
    <w:rsid w:val="009D13BE"/>
    <w:rsid w:val="009D1413"/>
    <w:rsid w:val="009D24B7"/>
    <w:rsid w:val="009D2FCE"/>
    <w:rsid w:val="009D3D28"/>
    <w:rsid w:val="009D5644"/>
    <w:rsid w:val="009D5CDD"/>
    <w:rsid w:val="009E0687"/>
    <w:rsid w:val="009E25B4"/>
    <w:rsid w:val="009E2CE4"/>
    <w:rsid w:val="009E5D28"/>
    <w:rsid w:val="009E5EF7"/>
    <w:rsid w:val="009E6B42"/>
    <w:rsid w:val="009F23BD"/>
    <w:rsid w:val="009F4939"/>
    <w:rsid w:val="00A0039D"/>
    <w:rsid w:val="00A01ADA"/>
    <w:rsid w:val="00A045C7"/>
    <w:rsid w:val="00A11F6D"/>
    <w:rsid w:val="00A14B0E"/>
    <w:rsid w:val="00A17297"/>
    <w:rsid w:val="00A21FEC"/>
    <w:rsid w:val="00A31EAA"/>
    <w:rsid w:val="00A32680"/>
    <w:rsid w:val="00A3377E"/>
    <w:rsid w:val="00A34621"/>
    <w:rsid w:val="00A359DF"/>
    <w:rsid w:val="00A43EFB"/>
    <w:rsid w:val="00A45056"/>
    <w:rsid w:val="00A5419E"/>
    <w:rsid w:val="00A55588"/>
    <w:rsid w:val="00A55D91"/>
    <w:rsid w:val="00A5679E"/>
    <w:rsid w:val="00A56F46"/>
    <w:rsid w:val="00A57919"/>
    <w:rsid w:val="00A606C6"/>
    <w:rsid w:val="00A6167A"/>
    <w:rsid w:val="00A630E7"/>
    <w:rsid w:val="00A6519E"/>
    <w:rsid w:val="00A65665"/>
    <w:rsid w:val="00A65F7F"/>
    <w:rsid w:val="00A72613"/>
    <w:rsid w:val="00A72629"/>
    <w:rsid w:val="00A80E79"/>
    <w:rsid w:val="00A876E3"/>
    <w:rsid w:val="00A87B35"/>
    <w:rsid w:val="00A87CE7"/>
    <w:rsid w:val="00A87FDB"/>
    <w:rsid w:val="00A932A7"/>
    <w:rsid w:val="00A94DF4"/>
    <w:rsid w:val="00A95A58"/>
    <w:rsid w:val="00A966F8"/>
    <w:rsid w:val="00A97A30"/>
    <w:rsid w:val="00AA1AC9"/>
    <w:rsid w:val="00AA20E7"/>
    <w:rsid w:val="00AA56C0"/>
    <w:rsid w:val="00AA6582"/>
    <w:rsid w:val="00AA660E"/>
    <w:rsid w:val="00AA67CE"/>
    <w:rsid w:val="00AA6EC2"/>
    <w:rsid w:val="00AA6F98"/>
    <w:rsid w:val="00AA774D"/>
    <w:rsid w:val="00AB2E82"/>
    <w:rsid w:val="00AB3206"/>
    <w:rsid w:val="00AB3A3B"/>
    <w:rsid w:val="00AB573C"/>
    <w:rsid w:val="00AB63C6"/>
    <w:rsid w:val="00AB6931"/>
    <w:rsid w:val="00AB6C8B"/>
    <w:rsid w:val="00AB7B42"/>
    <w:rsid w:val="00AC1249"/>
    <w:rsid w:val="00AD26A1"/>
    <w:rsid w:val="00AD3780"/>
    <w:rsid w:val="00AD484F"/>
    <w:rsid w:val="00AD7BE3"/>
    <w:rsid w:val="00AE05C7"/>
    <w:rsid w:val="00AE1863"/>
    <w:rsid w:val="00AE236A"/>
    <w:rsid w:val="00AE296A"/>
    <w:rsid w:val="00AE512A"/>
    <w:rsid w:val="00AE7734"/>
    <w:rsid w:val="00AF2242"/>
    <w:rsid w:val="00AF2518"/>
    <w:rsid w:val="00AF495D"/>
    <w:rsid w:val="00AF4D87"/>
    <w:rsid w:val="00AF74DD"/>
    <w:rsid w:val="00AF77EC"/>
    <w:rsid w:val="00AF7811"/>
    <w:rsid w:val="00B0359B"/>
    <w:rsid w:val="00B03C3F"/>
    <w:rsid w:val="00B0468F"/>
    <w:rsid w:val="00B06655"/>
    <w:rsid w:val="00B06EC4"/>
    <w:rsid w:val="00B13109"/>
    <w:rsid w:val="00B136D6"/>
    <w:rsid w:val="00B163C9"/>
    <w:rsid w:val="00B21375"/>
    <w:rsid w:val="00B227EB"/>
    <w:rsid w:val="00B2304F"/>
    <w:rsid w:val="00B23908"/>
    <w:rsid w:val="00B23D43"/>
    <w:rsid w:val="00B25481"/>
    <w:rsid w:val="00B26CF2"/>
    <w:rsid w:val="00B27388"/>
    <w:rsid w:val="00B2750B"/>
    <w:rsid w:val="00B30611"/>
    <w:rsid w:val="00B30CBB"/>
    <w:rsid w:val="00B3171C"/>
    <w:rsid w:val="00B31B4E"/>
    <w:rsid w:val="00B341E5"/>
    <w:rsid w:val="00B34D4F"/>
    <w:rsid w:val="00B37BA6"/>
    <w:rsid w:val="00B46825"/>
    <w:rsid w:val="00B475A8"/>
    <w:rsid w:val="00B51F21"/>
    <w:rsid w:val="00B565D4"/>
    <w:rsid w:val="00B56A53"/>
    <w:rsid w:val="00B56FED"/>
    <w:rsid w:val="00B60F09"/>
    <w:rsid w:val="00B61A0E"/>
    <w:rsid w:val="00B61C90"/>
    <w:rsid w:val="00B62D5F"/>
    <w:rsid w:val="00B66725"/>
    <w:rsid w:val="00B7035D"/>
    <w:rsid w:val="00B709E6"/>
    <w:rsid w:val="00B76F30"/>
    <w:rsid w:val="00B775B2"/>
    <w:rsid w:val="00B803E7"/>
    <w:rsid w:val="00B823EC"/>
    <w:rsid w:val="00B85D4F"/>
    <w:rsid w:val="00B86856"/>
    <w:rsid w:val="00B95CF8"/>
    <w:rsid w:val="00B9620C"/>
    <w:rsid w:val="00B96639"/>
    <w:rsid w:val="00B96E0B"/>
    <w:rsid w:val="00BA3DC5"/>
    <w:rsid w:val="00BA5CE9"/>
    <w:rsid w:val="00BA6464"/>
    <w:rsid w:val="00BA6C5F"/>
    <w:rsid w:val="00BA7C69"/>
    <w:rsid w:val="00BB2788"/>
    <w:rsid w:val="00BB4E80"/>
    <w:rsid w:val="00BB6EEB"/>
    <w:rsid w:val="00BC1354"/>
    <w:rsid w:val="00BC22D1"/>
    <w:rsid w:val="00BC2F0E"/>
    <w:rsid w:val="00BC5B49"/>
    <w:rsid w:val="00BC73E9"/>
    <w:rsid w:val="00BC7FC7"/>
    <w:rsid w:val="00BD562F"/>
    <w:rsid w:val="00BD6AAE"/>
    <w:rsid w:val="00BD6BA5"/>
    <w:rsid w:val="00BE0FC3"/>
    <w:rsid w:val="00BE1D29"/>
    <w:rsid w:val="00BE62FA"/>
    <w:rsid w:val="00BE71CC"/>
    <w:rsid w:val="00BF0339"/>
    <w:rsid w:val="00BF0713"/>
    <w:rsid w:val="00BF0999"/>
    <w:rsid w:val="00BF25CB"/>
    <w:rsid w:val="00BF3F4A"/>
    <w:rsid w:val="00BF4D90"/>
    <w:rsid w:val="00BF6C80"/>
    <w:rsid w:val="00C018DD"/>
    <w:rsid w:val="00C046E1"/>
    <w:rsid w:val="00C06603"/>
    <w:rsid w:val="00C06EAE"/>
    <w:rsid w:val="00C07977"/>
    <w:rsid w:val="00C07E86"/>
    <w:rsid w:val="00C10124"/>
    <w:rsid w:val="00C11A73"/>
    <w:rsid w:val="00C125D7"/>
    <w:rsid w:val="00C12911"/>
    <w:rsid w:val="00C21E08"/>
    <w:rsid w:val="00C21F36"/>
    <w:rsid w:val="00C248B7"/>
    <w:rsid w:val="00C24DB2"/>
    <w:rsid w:val="00C25C5A"/>
    <w:rsid w:val="00C26158"/>
    <w:rsid w:val="00C26763"/>
    <w:rsid w:val="00C309AF"/>
    <w:rsid w:val="00C30ECF"/>
    <w:rsid w:val="00C32B95"/>
    <w:rsid w:val="00C334E9"/>
    <w:rsid w:val="00C36FF6"/>
    <w:rsid w:val="00C41748"/>
    <w:rsid w:val="00C42CAF"/>
    <w:rsid w:val="00C430B8"/>
    <w:rsid w:val="00C431B4"/>
    <w:rsid w:val="00C435F7"/>
    <w:rsid w:val="00C43725"/>
    <w:rsid w:val="00C438F4"/>
    <w:rsid w:val="00C440C0"/>
    <w:rsid w:val="00C45E53"/>
    <w:rsid w:val="00C571CA"/>
    <w:rsid w:val="00C60DE7"/>
    <w:rsid w:val="00C623AA"/>
    <w:rsid w:val="00C64915"/>
    <w:rsid w:val="00C6537A"/>
    <w:rsid w:val="00C67BB1"/>
    <w:rsid w:val="00C74779"/>
    <w:rsid w:val="00C76909"/>
    <w:rsid w:val="00C77FC3"/>
    <w:rsid w:val="00C81CBB"/>
    <w:rsid w:val="00C8351E"/>
    <w:rsid w:val="00C852C1"/>
    <w:rsid w:val="00C85B04"/>
    <w:rsid w:val="00C868D5"/>
    <w:rsid w:val="00C918D0"/>
    <w:rsid w:val="00C923A7"/>
    <w:rsid w:val="00C92CAD"/>
    <w:rsid w:val="00C93AF9"/>
    <w:rsid w:val="00C94F6F"/>
    <w:rsid w:val="00C95CC5"/>
    <w:rsid w:val="00C972D5"/>
    <w:rsid w:val="00CA1992"/>
    <w:rsid w:val="00CA1CAA"/>
    <w:rsid w:val="00CA2A6A"/>
    <w:rsid w:val="00CA6DCE"/>
    <w:rsid w:val="00CA7965"/>
    <w:rsid w:val="00CA7D62"/>
    <w:rsid w:val="00CB24A7"/>
    <w:rsid w:val="00CB29EF"/>
    <w:rsid w:val="00CB3529"/>
    <w:rsid w:val="00CB408A"/>
    <w:rsid w:val="00CB5698"/>
    <w:rsid w:val="00CB7AF7"/>
    <w:rsid w:val="00CC1483"/>
    <w:rsid w:val="00CC1EA4"/>
    <w:rsid w:val="00CC258B"/>
    <w:rsid w:val="00CC27F4"/>
    <w:rsid w:val="00CC2801"/>
    <w:rsid w:val="00CC481F"/>
    <w:rsid w:val="00CC5B7F"/>
    <w:rsid w:val="00CC7EA9"/>
    <w:rsid w:val="00CD1342"/>
    <w:rsid w:val="00CD1885"/>
    <w:rsid w:val="00CD3758"/>
    <w:rsid w:val="00CD37AD"/>
    <w:rsid w:val="00CD5495"/>
    <w:rsid w:val="00CD5577"/>
    <w:rsid w:val="00CE065C"/>
    <w:rsid w:val="00CE3997"/>
    <w:rsid w:val="00CE39EE"/>
    <w:rsid w:val="00CE4138"/>
    <w:rsid w:val="00CE4728"/>
    <w:rsid w:val="00CE492A"/>
    <w:rsid w:val="00CE4B1F"/>
    <w:rsid w:val="00CE6C44"/>
    <w:rsid w:val="00CE7ACB"/>
    <w:rsid w:val="00CF0D00"/>
    <w:rsid w:val="00CF0D69"/>
    <w:rsid w:val="00CF3CF5"/>
    <w:rsid w:val="00CF4DE6"/>
    <w:rsid w:val="00CF5056"/>
    <w:rsid w:val="00CF5139"/>
    <w:rsid w:val="00CF593B"/>
    <w:rsid w:val="00D062D5"/>
    <w:rsid w:val="00D06B27"/>
    <w:rsid w:val="00D07785"/>
    <w:rsid w:val="00D106DB"/>
    <w:rsid w:val="00D108EA"/>
    <w:rsid w:val="00D142D1"/>
    <w:rsid w:val="00D202E8"/>
    <w:rsid w:val="00D20AB2"/>
    <w:rsid w:val="00D21900"/>
    <w:rsid w:val="00D31A71"/>
    <w:rsid w:val="00D32CEC"/>
    <w:rsid w:val="00D33140"/>
    <w:rsid w:val="00D33DD1"/>
    <w:rsid w:val="00D34274"/>
    <w:rsid w:val="00D346D7"/>
    <w:rsid w:val="00D4021F"/>
    <w:rsid w:val="00D4058F"/>
    <w:rsid w:val="00D40929"/>
    <w:rsid w:val="00D41779"/>
    <w:rsid w:val="00D43477"/>
    <w:rsid w:val="00D435E0"/>
    <w:rsid w:val="00D52BC6"/>
    <w:rsid w:val="00D54C96"/>
    <w:rsid w:val="00D54F37"/>
    <w:rsid w:val="00D558A3"/>
    <w:rsid w:val="00D55D00"/>
    <w:rsid w:val="00D55F64"/>
    <w:rsid w:val="00D618CB"/>
    <w:rsid w:val="00D6239B"/>
    <w:rsid w:val="00D62AB0"/>
    <w:rsid w:val="00D64192"/>
    <w:rsid w:val="00D641E0"/>
    <w:rsid w:val="00D650E3"/>
    <w:rsid w:val="00D65A32"/>
    <w:rsid w:val="00D667A8"/>
    <w:rsid w:val="00D66A12"/>
    <w:rsid w:val="00D7009A"/>
    <w:rsid w:val="00D7064A"/>
    <w:rsid w:val="00D70F38"/>
    <w:rsid w:val="00D73E84"/>
    <w:rsid w:val="00D740B1"/>
    <w:rsid w:val="00D74461"/>
    <w:rsid w:val="00D74828"/>
    <w:rsid w:val="00D75C35"/>
    <w:rsid w:val="00D76CCF"/>
    <w:rsid w:val="00D82D79"/>
    <w:rsid w:val="00D82E5A"/>
    <w:rsid w:val="00D842CB"/>
    <w:rsid w:val="00D8506E"/>
    <w:rsid w:val="00D85933"/>
    <w:rsid w:val="00D86A14"/>
    <w:rsid w:val="00D86FD0"/>
    <w:rsid w:val="00D871B9"/>
    <w:rsid w:val="00D90ABA"/>
    <w:rsid w:val="00D920E4"/>
    <w:rsid w:val="00D9742A"/>
    <w:rsid w:val="00D97BE9"/>
    <w:rsid w:val="00DA22D7"/>
    <w:rsid w:val="00DA3A68"/>
    <w:rsid w:val="00DA44CA"/>
    <w:rsid w:val="00DA729D"/>
    <w:rsid w:val="00DA7BB8"/>
    <w:rsid w:val="00DB0A6A"/>
    <w:rsid w:val="00DB1932"/>
    <w:rsid w:val="00DB2B60"/>
    <w:rsid w:val="00DC1F58"/>
    <w:rsid w:val="00DC281F"/>
    <w:rsid w:val="00DC3666"/>
    <w:rsid w:val="00DC446A"/>
    <w:rsid w:val="00DC5AEC"/>
    <w:rsid w:val="00DD0035"/>
    <w:rsid w:val="00DD51A7"/>
    <w:rsid w:val="00DE183F"/>
    <w:rsid w:val="00DE3927"/>
    <w:rsid w:val="00DE4FA2"/>
    <w:rsid w:val="00DE5291"/>
    <w:rsid w:val="00DE5DAD"/>
    <w:rsid w:val="00DF105C"/>
    <w:rsid w:val="00DF1246"/>
    <w:rsid w:val="00DF5A44"/>
    <w:rsid w:val="00E003DA"/>
    <w:rsid w:val="00E004F0"/>
    <w:rsid w:val="00E01E4C"/>
    <w:rsid w:val="00E053B8"/>
    <w:rsid w:val="00E05AE6"/>
    <w:rsid w:val="00E1113B"/>
    <w:rsid w:val="00E124E6"/>
    <w:rsid w:val="00E2133D"/>
    <w:rsid w:val="00E266A3"/>
    <w:rsid w:val="00E32358"/>
    <w:rsid w:val="00E34F7B"/>
    <w:rsid w:val="00E35744"/>
    <w:rsid w:val="00E359DD"/>
    <w:rsid w:val="00E452E8"/>
    <w:rsid w:val="00E4594F"/>
    <w:rsid w:val="00E46C1F"/>
    <w:rsid w:val="00E46C5D"/>
    <w:rsid w:val="00E46E2E"/>
    <w:rsid w:val="00E4775E"/>
    <w:rsid w:val="00E51175"/>
    <w:rsid w:val="00E511F2"/>
    <w:rsid w:val="00E51632"/>
    <w:rsid w:val="00E52229"/>
    <w:rsid w:val="00E531D1"/>
    <w:rsid w:val="00E55AD6"/>
    <w:rsid w:val="00E55BCE"/>
    <w:rsid w:val="00E60FA0"/>
    <w:rsid w:val="00E621B0"/>
    <w:rsid w:val="00E63CE1"/>
    <w:rsid w:val="00E66F0F"/>
    <w:rsid w:val="00E67978"/>
    <w:rsid w:val="00E71313"/>
    <w:rsid w:val="00E71390"/>
    <w:rsid w:val="00E72C58"/>
    <w:rsid w:val="00E771B1"/>
    <w:rsid w:val="00E8109B"/>
    <w:rsid w:val="00E83F7D"/>
    <w:rsid w:val="00E869BA"/>
    <w:rsid w:val="00E90CA5"/>
    <w:rsid w:val="00E90D48"/>
    <w:rsid w:val="00E913D1"/>
    <w:rsid w:val="00E91449"/>
    <w:rsid w:val="00E930BD"/>
    <w:rsid w:val="00E932BD"/>
    <w:rsid w:val="00E93894"/>
    <w:rsid w:val="00E9399A"/>
    <w:rsid w:val="00E93ADC"/>
    <w:rsid w:val="00E97468"/>
    <w:rsid w:val="00E97E4D"/>
    <w:rsid w:val="00EA0F3F"/>
    <w:rsid w:val="00EA2CE1"/>
    <w:rsid w:val="00EA37C4"/>
    <w:rsid w:val="00EA5018"/>
    <w:rsid w:val="00EA602F"/>
    <w:rsid w:val="00EB09FD"/>
    <w:rsid w:val="00EB1454"/>
    <w:rsid w:val="00EB1D82"/>
    <w:rsid w:val="00EB3351"/>
    <w:rsid w:val="00EB5532"/>
    <w:rsid w:val="00EB743E"/>
    <w:rsid w:val="00EC5062"/>
    <w:rsid w:val="00EC591E"/>
    <w:rsid w:val="00EC66C9"/>
    <w:rsid w:val="00ED2B26"/>
    <w:rsid w:val="00ED6455"/>
    <w:rsid w:val="00ED74F3"/>
    <w:rsid w:val="00EE035B"/>
    <w:rsid w:val="00EE19D5"/>
    <w:rsid w:val="00EE1BEF"/>
    <w:rsid w:val="00EE3AF4"/>
    <w:rsid w:val="00EE3C1C"/>
    <w:rsid w:val="00EE4AD5"/>
    <w:rsid w:val="00EE55F3"/>
    <w:rsid w:val="00EE6203"/>
    <w:rsid w:val="00EE6AFA"/>
    <w:rsid w:val="00EE795E"/>
    <w:rsid w:val="00EE7B53"/>
    <w:rsid w:val="00EF103F"/>
    <w:rsid w:val="00EF1F78"/>
    <w:rsid w:val="00EF49E4"/>
    <w:rsid w:val="00EF4E3A"/>
    <w:rsid w:val="00EF5145"/>
    <w:rsid w:val="00EF6B1A"/>
    <w:rsid w:val="00EF7638"/>
    <w:rsid w:val="00EF79EA"/>
    <w:rsid w:val="00F0004C"/>
    <w:rsid w:val="00F010A9"/>
    <w:rsid w:val="00F033E4"/>
    <w:rsid w:val="00F12D89"/>
    <w:rsid w:val="00F211E6"/>
    <w:rsid w:val="00F213F2"/>
    <w:rsid w:val="00F2458A"/>
    <w:rsid w:val="00F251FB"/>
    <w:rsid w:val="00F25A2A"/>
    <w:rsid w:val="00F37B73"/>
    <w:rsid w:val="00F43B1A"/>
    <w:rsid w:val="00F44899"/>
    <w:rsid w:val="00F45A6C"/>
    <w:rsid w:val="00F46814"/>
    <w:rsid w:val="00F476B4"/>
    <w:rsid w:val="00F517F5"/>
    <w:rsid w:val="00F546C2"/>
    <w:rsid w:val="00F54D98"/>
    <w:rsid w:val="00F62428"/>
    <w:rsid w:val="00F63109"/>
    <w:rsid w:val="00F65432"/>
    <w:rsid w:val="00F6547D"/>
    <w:rsid w:val="00F65A3F"/>
    <w:rsid w:val="00F66C87"/>
    <w:rsid w:val="00F66F08"/>
    <w:rsid w:val="00F761BC"/>
    <w:rsid w:val="00F76F43"/>
    <w:rsid w:val="00F7719C"/>
    <w:rsid w:val="00F803FA"/>
    <w:rsid w:val="00F80919"/>
    <w:rsid w:val="00F82028"/>
    <w:rsid w:val="00F8489A"/>
    <w:rsid w:val="00F84D45"/>
    <w:rsid w:val="00F851FC"/>
    <w:rsid w:val="00F8602C"/>
    <w:rsid w:val="00F8740A"/>
    <w:rsid w:val="00F8769F"/>
    <w:rsid w:val="00F90BAC"/>
    <w:rsid w:val="00F947D7"/>
    <w:rsid w:val="00F959D3"/>
    <w:rsid w:val="00F95E10"/>
    <w:rsid w:val="00F9608D"/>
    <w:rsid w:val="00FA2DC6"/>
    <w:rsid w:val="00FA4550"/>
    <w:rsid w:val="00FA4A7E"/>
    <w:rsid w:val="00FA521B"/>
    <w:rsid w:val="00FA6BBD"/>
    <w:rsid w:val="00FB06E8"/>
    <w:rsid w:val="00FB0D15"/>
    <w:rsid w:val="00FB1DEA"/>
    <w:rsid w:val="00FB284A"/>
    <w:rsid w:val="00FB2CD1"/>
    <w:rsid w:val="00FB306B"/>
    <w:rsid w:val="00FB3D23"/>
    <w:rsid w:val="00FC1CC1"/>
    <w:rsid w:val="00FC2031"/>
    <w:rsid w:val="00FC22CE"/>
    <w:rsid w:val="00FC24E7"/>
    <w:rsid w:val="00FC3DE3"/>
    <w:rsid w:val="00FC534E"/>
    <w:rsid w:val="00FD223C"/>
    <w:rsid w:val="00FD2F97"/>
    <w:rsid w:val="00FD3A7B"/>
    <w:rsid w:val="00FD410C"/>
    <w:rsid w:val="00FD63E8"/>
    <w:rsid w:val="00FE5328"/>
    <w:rsid w:val="00FE5336"/>
    <w:rsid w:val="00FF174F"/>
    <w:rsid w:val="00FF3ECD"/>
    <w:rsid w:val="00FF40A6"/>
    <w:rsid w:val="00FF462D"/>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6A3"/>
    <w:rPr>
      <w:sz w:val="24"/>
      <w:szCs w:val="24"/>
    </w:rPr>
  </w:style>
  <w:style w:type="paragraph" w:styleId="Heading2">
    <w:name w:val="heading 2"/>
    <w:basedOn w:val="Normal"/>
    <w:next w:val="Normal"/>
    <w:link w:val="Heading2Char"/>
    <w:uiPriority w:val="9"/>
    <w:unhideWhenUsed/>
    <w:qFormat/>
    <w:rsid w:val="008018E0"/>
    <w:pPr>
      <w:keepNext/>
      <w:keepLines/>
      <w:spacing w:before="200" w:line="276" w:lineRule="auto"/>
      <w:outlineLvl w:val="1"/>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71E6"/>
    <w:rPr>
      <w:color w:val="0000FF"/>
      <w:u w:val="single"/>
    </w:rPr>
  </w:style>
  <w:style w:type="paragraph" w:styleId="Header">
    <w:name w:val="header"/>
    <w:basedOn w:val="Normal"/>
    <w:link w:val="HeaderChar"/>
    <w:rsid w:val="00D4021F"/>
    <w:pPr>
      <w:tabs>
        <w:tab w:val="center" w:pos="4680"/>
        <w:tab w:val="right" w:pos="9360"/>
      </w:tabs>
    </w:pPr>
    <w:rPr>
      <w:lang w:val="x-none" w:eastAsia="x-none"/>
    </w:rPr>
  </w:style>
  <w:style w:type="character" w:customStyle="1" w:styleId="HeaderChar">
    <w:name w:val="Header Char"/>
    <w:link w:val="Header"/>
    <w:rsid w:val="00D4021F"/>
    <w:rPr>
      <w:sz w:val="24"/>
      <w:szCs w:val="24"/>
    </w:rPr>
  </w:style>
  <w:style w:type="paragraph" w:styleId="Footer">
    <w:name w:val="footer"/>
    <w:basedOn w:val="Normal"/>
    <w:link w:val="FooterChar"/>
    <w:uiPriority w:val="99"/>
    <w:rsid w:val="00D4021F"/>
    <w:pPr>
      <w:tabs>
        <w:tab w:val="center" w:pos="4680"/>
        <w:tab w:val="right" w:pos="9360"/>
      </w:tabs>
    </w:pPr>
    <w:rPr>
      <w:lang w:val="x-none" w:eastAsia="x-none"/>
    </w:rPr>
  </w:style>
  <w:style w:type="character" w:customStyle="1" w:styleId="FooterChar">
    <w:name w:val="Footer Char"/>
    <w:link w:val="Footer"/>
    <w:uiPriority w:val="99"/>
    <w:rsid w:val="00D4021F"/>
    <w:rPr>
      <w:sz w:val="24"/>
      <w:szCs w:val="24"/>
    </w:rPr>
  </w:style>
  <w:style w:type="paragraph" w:styleId="ListParagraph">
    <w:name w:val="List Paragraph"/>
    <w:basedOn w:val="Normal"/>
    <w:uiPriority w:val="34"/>
    <w:qFormat/>
    <w:rsid w:val="002664C5"/>
    <w:pPr>
      <w:ind w:left="720"/>
    </w:pPr>
  </w:style>
  <w:style w:type="paragraph" w:styleId="PlainText">
    <w:name w:val="Plain Text"/>
    <w:basedOn w:val="Normal"/>
    <w:link w:val="PlainTextChar"/>
    <w:uiPriority w:val="99"/>
    <w:unhideWhenUsed/>
    <w:rsid w:val="005A199B"/>
    <w:rPr>
      <w:rFonts w:ascii="Consolas" w:eastAsia="Calibri" w:hAnsi="Consolas"/>
      <w:sz w:val="21"/>
      <w:szCs w:val="21"/>
    </w:rPr>
  </w:style>
  <w:style w:type="character" w:customStyle="1" w:styleId="PlainTextChar">
    <w:name w:val="Plain Text Char"/>
    <w:link w:val="PlainText"/>
    <w:uiPriority w:val="99"/>
    <w:rsid w:val="005A199B"/>
    <w:rPr>
      <w:rFonts w:ascii="Consolas" w:eastAsia="Calibri" w:hAnsi="Consolas" w:cs="Times New Roman"/>
      <w:sz w:val="21"/>
      <w:szCs w:val="21"/>
    </w:rPr>
  </w:style>
  <w:style w:type="character" w:customStyle="1" w:styleId="Heading2Char">
    <w:name w:val="Heading 2 Char"/>
    <w:basedOn w:val="DefaultParagraphFont"/>
    <w:link w:val="Heading2"/>
    <w:uiPriority w:val="9"/>
    <w:rsid w:val="008018E0"/>
    <w:rPr>
      <w:rFonts w:ascii="Calibri" w:hAnsi="Calibri"/>
      <w:b/>
      <w:bCs/>
      <w:sz w:val="26"/>
      <w:szCs w:val="26"/>
    </w:rPr>
  </w:style>
  <w:style w:type="paragraph" w:styleId="Caption">
    <w:name w:val="caption"/>
    <w:basedOn w:val="Normal"/>
    <w:next w:val="Normal"/>
    <w:uiPriority w:val="35"/>
    <w:unhideWhenUsed/>
    <w:qFormat/>
    <w:rsid w:val="008018E0"/>
    <w:pPr>
      <w:spacing w:after="200"/>
    </w:pPr>
    <w:rPr>
      <w:rFonts w:ascii="Calibri" w:eastAsia="Calibri" w:hAnsi="Calibri"/>
      <w:b/>
      <w:bCs/>
      <w:sz w:val="18"/>
      <w:szCs w:val="18"/>
    </w:rPr>
  </w:style>
  <w:style w:type="paragraph" w:styleId="BalloonText">
    <w:name w:val="Balloon Text"/>
    <w:basedOn w:val="Normal"/>
    <w:link w:val="BalloonTextChar"/>
    <w:rsid w:val="00FB306B"/>
    <w:rPr>
      <w:rFonts w:ascii="Tahoma" w:hAnsi="Tahoma" w:cs="Tahoma"/>
      <w:sz w:val="16"/>
      <w:szCs w:val="16"/>
    </w:rPr>
  </w:style>
  <w:style w:type="character" w:customStyle="1" w:styleId="BalloonTextChar">
    <w:name w:val="Balloon Text Char"/>
    <w:basedOn w:val="DefaultParagraphFont"/>
    <w:link w:val="BalloonText"/>
    <w:rsid w:val="00FB3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6A3"/>
    <w:rPr>
      <w:sz w:val="24"/>
      <w:szCs w:val="24"/>
    </w:rPr>
  </w:style>
  <w:style w:type="paragraph" w:styleId="Heading2">
    <w:name w:val="heading 2"/>
    <w:basedOn w:val="Normal"/>
    <w:next w:val="Normal"/>
    <w:link w:val="Heading2Char"/>
    <w:uiPriority w:val="9"/>
    <w:unhideWhenUsed/>
    <w:qFormat/>
    <w:rsid w:val="008018E0"/>
    <w:pPr>
      <w:keepNext/>
      <w:keepLines/>
      <w:spacing w:before="200" w:line="276" w:lineRule="auto"/>
      <w:outlineLvl w:val="1"/>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71E6"/>
    <w:rPr>
      <w:color w:val="0000FF"/>
      <w:u w:val="single"/>
    </w:rPr>
  </w:style>
  <w:style w:type="paragraph" w:styleId="Header">
    <w:name w:val="header"/>
    <w:basedOn w:val="Normal"/>
    <w:link w:val="HeaderChar"/>
    <w:rsid w:val="00D4021F"/>
    <w:pPr>
      <w:tabs>
        <w:tab w:val="center" w:pos="4680"/>
        <w:tab w:val="right" w:pos="9360"/>
      </w:tabs>
    </w:pPr>
    <w:rPr>
      <w:lang w:val="x-none" w:eastAsia="x-none"/>
    </w:rPr>
  </w:style>
  <w:style w:type="character" w:customStyle="1" w:styleId="HeaderChar">
    <w:name w:val="Header Char"/>
    <w:link w:val="Header"/>
    <w:rsid w:val="00D4021F"/>
    <w:rPr>
      <w:sz w:val="24"/>
      <w:szCs w:val="24"/>
    </w:rPr>
  </w:style>
  <w:style w:type="paragraph" w:styleId="Footer">
    <w:name w:val="footer"/>
    <w:basedOn w:val="Normal"/>
    <w:link w:val="FooterChar"/>
    <w:uiPriority w:val="99"/>
    <w:rsid w:val="00D4021F"/>
    <w:pPr>
      <w:tabs>
        <w:tab w:val="center" w:pos="4680"/>
        <w:tab w:val="right" w:pos="9360"/>
      </w:tabs>
    </w:pPr>
    <w:rPr>
      <w:lang w:val="x-none" w:eastAsia="x-none"/>
    </w:rPr>
  </w:style>
  <w:style w:type="character" w:customStyle="1" w:styleId="FooterChar">
    <w:name w:val="Footer Char"/>
    <w:link w:val="Footer"/>
    <w:uiPriority w:val="99"/>
    <w:rsid w:val="00D4021F"/>
    <w:rPr>
      <w:sz w:val="24"/>
      <w:szCs w:val="24"/>
    </w:rPr>
  </w:style>
  <w:style w:type="paragraph" w:styleId="ListParagraph">
    <w:name w:val="List Paragraph"/>
    <w:basedOn w:val="Normal"/>
    <w:uiPriority w:val="34"/>
    <w:qFormat/>
    <w:rsid w:val="002664C5"/>
    <w:pPr>
      <w:ind w:left="720"/>
    </w:pPr>
  </w:style>
  <w:style w:type="paragraph" w:styleId="PlainText">
    <w:name w:val="Plain Text"/>
    <w:basedOn w:val="Normal"/>
    <w:link w:val="PlainTextChar"/>
    <w:uiPriority w:val="99"/>
    <w:unhideWhenUsed/>
    <w:rsid w:val="005A199B"/>
    <w:rPr>
      <w:rFonts w:ascii="Consolas" w:eastAsia="Calibri" w:hAnsi="Consolas"/>
      <w:sz w:val="21"/>
      <w:szCs w:val="21"/>
    </w:rPr>
  </w:style>
  <w:style w:type="character" w:customStyle="1" w:styleId="PlainTextChar">
    <w:name w:val="Plain Text Char"/>
    <w:link w:val="PlainText"/>
    <w:uiPriority w:val="99"/>
    <w:rsid w:val="005A199B"/>
    <w:rPr>
      <w:rFonts w:ascii="Consolas" w:eastAsia="Calibri" w:hAnsi="Consolas" w:cs="Times New Roman"/>
      <w:sz w:val="21"/>
      <w:szCs w:val="21"/>
    </w:rPr>
  </w:style>
  <w:style w:type="character" w:customStyle="1" w:styleId="Heading2Char">
    <w:name w:val="Heading 2 Char"/>
    <w:basedOn w:val="DefaultParagraphFont"/>
    <w:link w:val="Heading2"/>
    <w:uiPriority w:val="9"/>
    <w:rsid w:val="008018E0"/>
    <w:rPr>
      <w:rFonts w:ascii="Calibri" w:hAnsi="Calibri"/>
      <w:b/>
      <w:bCs/>
      <w:sz w:val="26"/>
      <w:szCs w:val="26"/>
    </w:rPr>
  </w:style>
  <w:style w:type="paragraph" w:styleId="Caption">
    <w:name w:val="caption"/>
    <w:basedOn w:val="Normal"/>
    <w:next w:val="Normal"/>
    <w:uiPriority w:val="35"/>
    <w:unhideWhenUsed/>
    <w:qFormat/>
    <w:rsid w:val="008018E0"/>
    <w:pPr>
      <w:spacing w:after="200"/>
    </w:pPr>
    <w:rPr>
      <w:rFonts w:ascii="Calibri" w:eastAsia="Calibri" w:hAnsi="Calibri"/>
      <w:b/>
      <w:bCs/>
      <w:sz w:val="18"/>
      <w:szCs w:val="18"/>
    </w:rPr>
  </w:style>
  <w:style w:type="paragraph" w:styleId="BalloonText">
    <w:name w:val="Balloon Text"/>
    <w:basedOn w:val="Normal"/>
    <w:link w:val="BalloonTextChar"/>
    <w:rsid w:val="00FB306B"/>
    <w:rPr>
      <w:rFonts w:ascii="Tahoma" w:hAnsi="Tahoma" w:cs="Tahoma"/>
      <w:sz w:val="16"/>
      <w:szCs w:val="16"/>
    </w:rPr>
  </w:style>
  <w:style w:type="character" w:customStyle="1" w:styleId="BalloonTextChar">
    <w:name w:val="Balloon Text Char"/>
    <w:basedOn w:val="DefaultParagraphFont"/>
    <w:link w:val="BalloonText"/>
    <w:rsid w:val="00FB3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7811">
      <w:bodyDiv w:val="1"/>
      <w:marLeft w:val="0"/>
      <w:marRight w:val="0"/>
      <w:marTop w:val="0"/>
      <w:marBottom w:val="0"/>
      <w:divBdr>
        <w:top w:val="none" w:sz="0" w:space="0" w:color="auto"/>
        <w:left w:val="none" w:sz="0" w:space="0" w:color="auto"/>
        <w:bottom w:val="none" w:sz="0" w:space="0" w:color="auto"/>
        <w:right w:val="none" w:sz="0" w:space="0" w:color="auto"/>
      </w:divBdr>
    </w:div>
    <w:div w:id="445931517">
      <w:bodyDiv w:val="1"/>
      <w:marLeft w:val="0"/>
      <w:marRight w:val="0"/>
      <w:marTop w:val="0"/>
      <w:marBottom w:val="0"/>
      <w:divBdr>
        <w:top w:val="none" w:sz="0" w:space="0" w:color="auto"/>
        <w:left w:val="none" w:sz="0" w:space="0" w:color="auto"/>
        <w:bottom w:val="none" w:sz="0" w:space="0" w:color="auto"/>
        <w:right w:val="none" w:sz="0" w:space="0" w:color="auto"/>
      </w:divBdr>
    </w:div>
    <w:div w:id="1046105650">
      <w:bodyDiv w:val="1"/>
      <w:marLeft w:val="0"/>
      <w:marRight w:val="0"/>
      <w:marTop w:val="0"/>
      <w:marBottom w:val="0"/>
      <w:divBdr>
        <w:top w:val="none" w:sz="0" w:space="0" w:color="auto"/>
        <w:left w:val="none" w:sz="0" w:space="0" w:color="auto"/>
        <w:bottom w:val="none" w:sz="0" w:space="0" w:color="auto"/>
        <w:right w:val="none" w:sz="0" w:space="0" w:color="auto"/>
      </w:divBdr>
    </w:div>
    <w:div w:id="2089842540">
      <w:bodyDiv w:val="1"/>
      <w:marLeft w:val="0"/>
      <w:marRight w:val="0"/>
      <w:marTop w:val="0"/>
      <w:marBottom w:val="0"/>
      <w:divBdr>
        <w:top w:val="none" w:sz="0" w:space="0" w:color="auto"/>
        <w:left w:val="none" w:sz="0" w:space="0" w:color="auto"/>
        <w:bottom w:val="none" w:sz="0" w:space="0" w:color="auto"/>
        <w:right w:val="none" w:sz="0" w:space="0" w:color="auto"/>
      </w:divBdr>
    </w:div>
    <w:div w:id="21330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00435969@unf.ed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rittany.Nassau@gamil.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wade@speedhut.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nfhasp@gmail.com" TargetMode="External"/><Relationship Id="rId5" Type="http://schemas.openxmlformats.org/officeDocument/2006/relationships/settings" Target="settings.xml"/><Relationship Id="rId15" Type="http://schemas.openxmlformats.org/officeDocument/2006/relationships/hyperlink" Target="mailto:Jonathan.snarr@und.edu" TargetMode="External"/><Relationship Id="rId23" Type="http://schemas.openxmlformats.org/officeDocument/2006/relationships/theme" Target="theme/theme1.xml"/><Relationship Id="rId10" Type="http://schemas.openxmlformats.org/officeDocument/2006/relationships/hyperlink" Target="mailto:k.emanuel@unf.ed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npatel@unf.edu" TargetMode="External"/><Relationship Id="rId14" Type="http://schemas.openxmlformats.org/officeDocument/2006/relationships/hyperlink" Target="mailto:rfevig@aero.und.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C8EF-C043-4387-AC54-CA42CDCC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HASP2010</vt:lpstr>
    </vt:vector>
  </TitlesOfParts>
  <Company>University of North Florida</Company>
  <LinksUpToDate>false</LinksUpToDate>
  <CharactersWithSpaces>3256</CharactersWithSpaces>
  <SharedDoc>false</SharedDoc>
  <HLinks>
    <vt:vector size="48" baseType="variant">
      <vt:variant>
        <vt:i4>3538952</vt:i4>
      </vt:variant>
      <vt:variant>
        <vt:i4>21</vt:i4>
      </vt:variant>
      <vt:variant>
        <vt:i4>0</vt:i4>
      </vt:variant>
      <vt:variant>
        <vt:i4>5</vt:i4>
      </vt:variant>
      <vt:variant>
        <vt:lpwstr>mailto:wade@speedhut.com</vt:lpwstr>
      </vt:variant>
      <vt:variant>
        <vt:lpwstr/>
      </vt:variant>
      <vt:variant>
        <vt:i4>2424918</vt:i4>
      </vt:variant>
      <vt:variant>
        <vt:i4>18</vt:i4>
      </vt:variant>
      <vt:variant>
        <vt:i4>0</vt:i4>
      </vt:variant>
      <vt:variant>
        <vt:i4>5</vt:i4>
      </vt:variant>
      <vt:variant>
        <vt:lpwstr>mailto:Jonathan.snarr@und.edu</vt:lpwstr>
      </vt:variant>
      <vt:variant>
        <vt:lpwstr/>
      </vt:variant>
      <vt:variant>
        <vt:i4>5701668</vt:i4>
      </vt:variant>
      <vt:variant>
        <vt:i4>15</vt:i4>
      </vt:variant>
      <vt:variant>
        <vt:i4>0</vt:i4>
      </vt:variant>
      <vt:variant>
        <vt:i4>5</vt:i4>
      </vt:variant>
      <vt:variant>
        <vt:lpwstr>mailto:rfevig@aero.und.edu</vt:lpwstr>
      </vt:variant>
      <vt:variant>
        <vt:lpwstr/>
      </vt:variant>
      <vt:variant>
        <vt:i4>786473</vt:i4>
      </vt:variant>
      <vt:variant>
        <vt:i4>12</vt:i4>
      </vt:variant>
      <vt:variant>
        <vt:i4>0</vt:i4>
      </vt:variant>
      <vt:variant>
        <vt:i4>5</vt:i4>
      </vt:variant>
      <vt:variant>
        <vt:lpwstr>mailto:N00435969@unf.edu</vt:lpwstr>
      </vt:variant>
      <vt:variant>
        <vt:lpwstr/>
      </vt:variant>
      <vt:variant>
        <vt:i4>5373985</vt:i4>
      </vt:variant>
      <vt:variant>
        <vt:i4>9</vt:i4>
      </vt:variant>
      <vt:variant>
        <vt:i4>0</vt:i4>
      </vt:variant>
      <vt:variant>
        <vt:i4>5</vt:i4>
      </vt:variant>
      <vt:variant>
        <vt:lpwstr>mailto:Brittany.Nassau@gamil.com</vt:lpwstr>
      </vt:variant>
      <vt:variant>
        <vt:lpwstr/>
      </vt:variant>
      <vt:variant>
        <vt:i4>262202</vt:i4>
      </vt:variant>
      <vt:variant>
        <vt:i4>6</vt:i4>
      </vt:variant>
      <vt:variant>
        <vt:i4>0</vt:i4>
      </vt:variant>
      <vt:variant>
        <vt:i4>5</vt:i4>
      </vt:variant>
      <vt:variant>
        <vt:lpwstr>mailto:unfhasp@gmail.com</vt:lpwstr>
      </vt:variant>
      <vt:variant>
        <vt:lpwstr/>
      </vt:variant>
      <vt:variant>
        <vt:i4>1507430</vt:i4>
      </vt:variant>
      <vt:variant>
        <vt:i4>3</vt:i4>
      </vt:variant>
      <vt:variant>
        <vt:i4>0</vt:i4>
      </vt:variant>
      <vt:variant>
        <vt:i4>5</vt:i4>
      </vt:variant>
      <vt:variant>
        <vt:lpwstr>mailto:k.emanuel@unf.edu</vt:lpwstr>
      </vt:variant>
      <vt:variant>
        <vt:lpwstr/>
      </vt:variant>
      <vt:variant>
        <vt:i4>7077972</vt:i4>
      </vt:variant>
      <vt:variant>
        <vt:i4>0</vt:i4>
      </vt:variant>
      <vt:variant>
        <vt:i4>0</vt:i4>
      </vt:variant>
      <vt:variant>
        <vt:i4>5</vt:i4>
      </vt:variant>
      <vt:variant>
        <vt:lpwstr>mailto:npatel@unf.edu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HASP2010</dc:title>
  <dc:creator>Administrator</dc:creator>
  <cp:lastModifiedBy>Patel, Nirmalkumar</cp:lastModifiedBy>
  <cp:revision>6</cp:revision>
  <dcterms:created xsi:type="dcterms:W3CDTF">2014-06-27T16:18:00Z</dcterms:created>
  <dcterms:modified xsi:type="dcterms:W3CDTF">2014-06-27T16:24:00Z</dcterms:modified>
</cp:coreProperties>
</file>